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9D7B" w14:textId="295E1045" w:rsidR="006E7EE5" w:rsidRPr="00443BCB" w:rsidRDefault="006E7EE5" w:rsidP="006E7EE5">
      <w:pPr>
        <w:spacing w:after="0" w:line="240" w:lineRule="auto"/>
        <w:jc w:val="center"/>
        <w:rPr>
          <w:rFonts w:ascii="Times New Roman" w:hAnsi="Times New Roman" w:cs="Times New Roman"/>
          <w:color w:val="000000"/>
          <w:sz w:val="28"/>
          <w:szCs w:val="28"/>
        </w:rPr>
      </w:pPr>
      <w:r w:rsidRPr="00443BCB">
        <w:rPr>
          <w:rFonts w:ascii="Times New Roman" w:hAnsi="Times New Roman" w:cs="Times New Roman"/>
          <w:color w:val="000000"/>
          <w:sz w:val="28"/>
          <w:szCs w:val="28"/>
        </w:rPr>
        <w:t xml:space="preserve">HPC4EnergyInnovation </w:t>
      </w:r>
      <w:r w:rsidR="00BD248A">
        <w:rPr>
          <w:rFonts w:ascii="Times New Roman" w:hAnsi="Times New Roman" w:cs="Times New Roman"/>
          <w:color w:val="000000"/>
          <w:sz w:val="28"/>
          <w:szCs w:val="28"/>
        </w:rPr>
        <w:t xml:space="preserve">Full Proposal </w:t>
      </w:r>
      <w:r w:rsidRPr="00443BCB">
        <w:rPr>
          <w:rFonts w:ascii="Times New Roman" w:hAnsi="Times New Roman" w:cs="Times New Roman"/>
          <w:color w:val="000000"/>
          <w:sz w:val="28"/>
          <w:szCs w:val="28"/>
        </w:rPr>
        <w:t>Template</w:t>
      </w:r>
    </w:p>
    <w:p w14:paraId="590A5AC7" w14:textId="77777777" w:rsidR="008565A9" w:rsidRPr="008565A9" w:rsidRDefault="008565A9" w:rsidP="008565A9">
      <w:pPr>
        <w:spacing w:after="0" w:line="240" w:lineRule="auto"/>
        <w:jc w:val="center"/>
        <w:rPr>
          <w:rFonts w:ascii="Times New Roman" w:hAnsi="Times New Roman" w:cs="Times New Roman"/>
          <w:b/>
          <w:i/>
          <w:iCs/>
          <w:color w:val="000000"/>
          <w:sz w:val="24"/>
          <w:szCs w:val="24"/>
        </w:rPr>
      </w:pPr>
      <w:r w:rsidRPr="008565A9">
        <w:rPr>
          <w:rFonts w:ascii="Times New Roman" w:hAnsi="Times New Roman" w:cs="Times New Roman"/>
          <w:b/>
          <w:i/>
          <w:iCs/>
          <w:color w:val="000000"/>
          <w:sz w:val="24"/>
          <w:szCs w:val="24"/>
        </w:rPr>
        <w:t>Upload submission at</w:t>
      </w:r>
      <w:r w:rsidRPr="008565A9">
        <w:rPr>
          <w:rFonts w:ascii="Times New Roman" w:hAnsi="Times New Roman" w:cs="Times New Roman"/>
          <w:b/>
          <w:color w:val="000000"/>
          <w:sz w:val="24"/>
          <w:szCs w:val="24"/>
        </w:rPr>
        <w:t xml:space="preserve"> </w:t>
      </w:r>
      <w:hyperlink r:id="rId8" w:history="1">
        <w:r w:rsidRPr="008565A9">
          <w:rPr>
            <w:rStyle w:val="Hyperlink"/>
            <w:rFonts w:ascii="Times New Roman" w:hAnsi="Times New Roman" w:cs="Times New Roman"/>
            <w:i/>
            <w:iCs/>
            <w:color w:val="0070C0"/>
            <w:sz w:val="24"/>
            <w:szCs w:val="24"/>
          </w:rPr>
          <w:t>https://proposalshpc4.inl.gov/</w:t>
        </w:r>
      </w:hyperlink>
    </w:p>
    <w:p w14:paraId="0005842C" w14:textId="77777777" w:rsidR="006E7EE5" w:rsidRPr="00443BCB" w:rsidRDefault="006E7EE5" w:rsidP="006E7EE5">
      <w:pPr>
        <w:spacing w:after="0" w:line="240" w:lineRule="auto"/>
        <w:rPr>
          <w:rFonts w:ascii="Times New Roman" w:hAnsi="Times New Roman" w:cs="Times New Roman"/>
          <w:color w:val="000000"/>
        </w:rPr>
      </w:pPr>
    </w:p>
    <w:tbl>
      <w:tblPr>
        <w:tblStyle w:val="TipTable"/>
        <w:tblW w:w="5000" w:type="pct"/>
        <w:tblLook w:val="04A0" w:firstRow="1" w:lastRow="0" w:firstColumn="1" w:lastColumn="0" w:noHBand="0" w:noVBand="1"/>
      </w:tblPr>
      <w:tblGrid>
        <w:gridCol w:w="577"/>
        <w:gridCol w:w="8783"/>
      </w:tblGrid>
      <w:tr w:rsidR="006E7EE5" w14:paraId="133F4C77" w14:textId="77777777" w:rsidTr="003D5B43">
        <w:trPr>
          <w:trHeight w:val="1089"/>
        </w:trPr>
        <w:tc>
          <w:tcPr>
            <w:cnfStyle w:val="001000000000" w:firstRow="0" w:lastRow="0" w:firstColumn="1" w:lastColumn="0" w:oddVBand="0" w:evenVBand="0" w:oddHBand="0" w:evenHBand="0" w:firstRowFirstColumn="0" w:firstRowLastColumn="0" w:lastRowFirstColumn="0" w:lastRowLastColumn="0"/>
            <w:tcW w:w="308" w:type="pct"/>
            <w:shd w:val="clear" w:color="auto" w:fill="DEEAF6"/>
          </w:tcPr>
          <w:p w14:paraId="6EAC2C0D" w14:textId="3F30874A" w:rsidR="006E7EE5" w:rsidRDefault="006E7EE5" w:rsidP="00460EE6">
            <w:pPr>
              <w:spacing w:after="180" w:line="288" w:lineRule="auto"/>
            </w:pPr>
            <w:r>
              <w:rPr>
                <w:noProof/>
                <w:lang w:eastAsia="en-US"/>
              </w:rPr>
              <mc:AlternateContent>
                <mc:Choice Requires="wpg">
                  <w:drawing>
                    <wp:inline distT="0" distB="0" distL="0" distR="0" wp14:anchorId="202A985A" wp14:editId="24D29F28">
                      <wp:extent cx="141605" cy="141605"/>
                      <wp:effectExtent l="0" t="0" r="0" b="0"/>
                      <wp:docPr id="6" name="Group 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E834F" id="Group 6"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4kwgAAIg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vi6KfocUt2WrVPm&#10;TU1aHdvdCpe879pP7cdOE8bhhyb/s8fpxdPz9H13Bj9uuwNdBN7OowrC51MQisfByfGjF3rxTeQ6&#10;OU6ZYxWkfI9IfnFVvn87ed0iW+mbKtdOrhxbpFt/VrT/NkU/7bO2UIHqSR6jqD8q+jvSMKt3VeHg&#10;J6PqT9V94XTjCa2tungUtteqOnXzeo+Li1dd1xz3RbaBrx7hwYhdQF96xMS5O/7SbBDG7H5oVEp+&#10;vegn8bJV2/XD+6I5OHSwdslxZTx7+NAP5MwZQgHum6rcvCurSn3pdnevq855yDAIwzDxX4fK/yew&#10;qnaOlA10Sd3QxSrudMM3Wb/XlyvDdHW2OpQDSkdVHtbu8ob+9M8k0dt6oyBDVlb6GP5VtdGMZKJU&#10;7ld3zeYzJOsaXRdQx3Cwb7q/XeeImrB2+7/us65wnernGrKnXhhSEVFfwijx8aXjZ+74mazOYWrt&#10;Dq6jD18PuvDct1252+NOnuH6CqHalkrGs1fGWWSp9vU/T9dgTNd3XVFQxXXwi8nWn2tdglHlWS1g&#10;6YdYnvL17aYcPjZlPXxjpkbLkBRGHfDxF+nwjmXCD5PYVIk08SJ1luVrfq/zlRJlzFFU5w2ylX7a&#10;bUyxu8UNtocKNf+HhRPcOEcnCtXo4hiPYZLUc/aO70VfoDC2T5Yiz7tuCpKeQLKpkKFEU2B/MkX+&#10;CG6hkJ9gEsGEYSZMYS6fNZUyjEzQ47L7iSCWx4W/Efh5XPdA0t3jwgeSKa57EKbXQ+hx4XG/69ng&#10;Xei+DAVbF8rHki0ufOgtBVtc+jAUbNGIOgURxfi6LZ8rH0t++Vz6MIkEW1z6VNLe59qHqeTXhfa+&#10;aIyLH3mx4BgX34sSSTGufiQNIZ+r74k0Ay5/FAihDLj8Pm55PccCrj/q1nWaAdffT0RjPACyZzwA&#10;gScauwiApFnAAxAgFwWaFwGQohnwAAQYcNeN0QR+zn8pzzAHMJQneRbyAIgDIOQBoCEneMYDII7M&#10;kAcgTESaPABiyQh5AMJUGuchDwBJe3WWDHkAIi8SaEY8AGKRxfR6DkDkp5IxHgCx+Ec8AJTa1wMQ&#10;8QCIkxJaDeZZKI2AiAfAD4SxGfEATHjGA0DF5WoAoosAiJrFPABU9q4aiy8CIEYz5gHwfGEKiHkA&#10;5DyLeQBSIc2o6zsPYHEAxFz/WKizMZdfHpkxlx8z63XBuPqhWDISrr4vzEwJF1+uZcmF+EJWJFx7&#10;ucgmXHvJFJdeLv4Jl15oqROuvDwpJVx5ySsuvDxZLrnwnmBryYWXZ/ElF14K4pILL7cXSy68lFxL&#10;rrwn9j1LrryU9EsuvdioLLny0lhccunFNjG9UF6qESmXXmxfU668WLxSLj3ic73ep1x5saqmF9JL&#10;7X7KlRfLfcqll5rXlCsvTkMpl55PQlgEn5a52V7vzmSr/LE2S18cYT8CW4h6p6VtetpUo3UwFtq3&#10;emdJ4WmdLIARBAIHZhsHqAkwVCbwuEKfBkNGAidWliEUgVMrMC05CY1Fpd6vmnaElpUKbkfSMyyx&#10;OLSybnh6dkQ9w9Szo2p2TW6xirNxhpZxRNW3o0orNQW3o+obqr4dVd9QxXrKxndaT5EzWDFZwcfM&#10;taMaGKqBHdXAUMW6xsoZQxUrFxs4rVyIqt6fwjCfTmBamyi4HdXQUMX6wsoZQxUrCCu4oYo1gg2c&#10;1gjku95km6UaGaro862sG6qnTcNpIamTV87YUY0MVXTjNs5QN07W0W9bwQ1VdNRWcEMVTbMV3FBF&#10;X2wFN1RjO6rU+hJVdLc21qm7VXA7qtTAKrgdVWpSFdyOKjWiCm5HlZpNgqOftKFK/aSC21GlllHB&#10;7ahSV6jgdlSp81NwO6rU3REc/ZsNVWrgFNyOKvVoCm5HldowBbejSq2Wgl9Q1fXGtEv0pOvpw+PO&#10;dfDw+I744rFXNlCXNR7SMyx6hODs8diCnhLQiUPzUNw2CjJQt2VmLeyPG83OgKrmQGz+Kw/PyPH8&#10;+NkqgyNufC4BCiNg/NRAc2db3Jf3zaumLxTxs8/aNFpV5at6DgcHzuefuGA4jQkwnh0/jaO0nYTY&#10;nNq18fT4aWBmLKDL0Nk3nh4/NQw7YMoaZrlJGG2I4abYPJiEJVgTAIZlxiSM2n2icGqsRqfGT+0c&#10;Nqg1DrtBU/aw96xxM/fFPpLCYS08bY/SFP5h+T2NM/aw4p/Baf+wyTCNM3yxsTGJw1MA5R82U6Zx&#10;JhzYwJnGmehi13QaNyYLqslUPMh/0g97ndM4k8rYxpzGmYFB8Zu67zjQInSEkzh6jED+zdjD0lfj&#10;ZvzDctuKL7YBFQ4bfZP+mdo+Fw7afQOL+ehq2EyymOXIXO7R80LcdC6VDWpmYOhhMTfMtK25QWsc&#10;o5hNxt6upJiuf65CmRDM3NPEc6Z4nrJjehCOyTZT2MfcnZkmsCOj4zkt2pMZbCzT45yHSY1me/22&#10;yzjtU7fAXjaQ33x5p/6MAxewf/vmC14LMy+4/B9fdlFvauF1NyWzeTWP3qfj39XLMecXCF/8Aw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3a/14kwgAAIgoAAAOAAAAAAAAAAAAAAAAAC4CAABkcnMvZTJvRG9jLnhtbFBLAQItABQA&#10;BgAIAAAAIQAF4gw92QAAAAMBAAAPAAAAAAAAAAAAAAAAAO0KAABkcnMvZG93bnJldi54bWxQSwUG&#10;AAAAAAQABADzAAAA8ws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HqwgAAANoAAAAPAAAAZHJzL2Rvd25yZXYueG1sRI9Ba8JA&#10;FITvhf6H5RW8FN3oIWh0lSIEQi6hqd4f2WcSzb5Ns6uJ/75bKPQ4zMw3zO4wmU48aHCtZQXLRQSC&#10;uLK65VrB6Sudr0E4j6yxs0wKnuTgsH992WGi7cif9Ch9LQKEXYIKGu/7REpXNWTQLWxPHLyLHQz6&#10;IIda6gHHADedXEVRLA22HBYa7OnYUHUr70aBTMc4Nd/nbL25UrG8Ffk7m1yp2dv0sQXhafL/4b92&#10;phWs4PdKuAFy/wMAAP//AwBQSwECLQAUAAYACAAAACEA2+H2y+4AAACFAQAAEwAAAAAAAAAAAAAA&#10;AAAAAAAAW0NvbnRlbnRfVHlwZXNdLnhtbFBLAQItABQABgAIAAAAIQBa9CxbvwAAABUBAAALAAAA&#10;AAAAAAAAAAAAAB8BAABfcmVscy8ucmVsc1BLAQItABQABgAIAAAAIQBgjwHq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14:paraId="1D484F10" w14:textId="77777777" w:rsidR="006E7EE5" w:rsidRPr="00950A2B" w:rsidRDefault="006E7EE5"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Use this proposal template as an outline</w:t>
            </w:r>
            <w:r w:rsidR="00950A2B" w:rsidRPr="00950A2B">
              <w:rPr>
                <w:rFonts w:ascii="Times New Roman" w:hAnsi="Times New Roman" w:cs="Times New Roman"/>
                <w:b/>
                <w:bCs/>
                <w:i w:val="0"/>
                <w:iCs w:val="0"/>
                <w:color w:val="auto"/>
                <w:sz w:val="24"/>
                <w:szCs w:val="24"/>
              </w:rPr>
              <w:t xml:space="preserve"> to develop</w:t>
            </w:r>
            <w:r w:rsidRPr="00950A2B">
              <w:rPr>
                <w:rFonts w:ascii="Times New Roman" w:hAnsi="Times New Roman" w:cs="Times New Roman"/>
                <w:b/>
                <w:bCs/>
                <w:i w:val="0"/>
                <w:iCs w:val="0"/>
                <w:color w:val="auto"/>
                <w:sz w:val="24"/>
                <w:szCs w:val="24"/>
              </w:rPr>
              <w:t xml:space="preserve"> your full proposal.</w:t>
            </w:r>
            <w:r w:rsidR="00C355B5" w:rsidRPr="00950A2B">
              <w:rPr>
                <w:rFonts w:ascii="Times New Roman" w:eastAsia="Times New Roman" w:hAnsi="Times New Roman" w:cs="Times New Roman"/>
                <w:b/>
                <w:bCs/>
                <w:i w:val="0"/>
                <w:iCs w:val="0"/>
                <w:color w:val="auto"/>
                <w:spacing w:val="-1"/>
                <w:sz w:val="24"/>
                <w:szCs w:val="24"/>
                <w:lang w:eastAsia="en-US"/>
              </w:rPr>
              <w:t xml:space="preserve"> </w:t>
            </w:r>
            <w:r w:rsidR="00C355B5" w:rsidRPr="00950A2B">
              <w:rPr>
                <w:rFonts w:ascii="Times New Roman" w:eastAsia="Times New Roman" w:hAnsi="Times New Roman" w:cs="Times New Roman"/>
                <w:b/>
                <w:bCs/>
                <w:i w:val="0"/>
                <w:iCs w:val="0"/>
                <w:color w:val="FF0000"/>
                <w:spacing w:val="-1"/>
                <w:sz w:val="24"/>
                <w:szCs w:val="24"/>
                <w:u w:val="single"/>
                <w:lang w:eastAsia="en-US"/>
              </w:rPr>
              <w:t>Delete all shaded instructional boxes before submitting full proposal.</w:t>
            </w:r>
            <w:r w:rsidR="00C355B5" w:rsidRPr="00950A2B">
              <w:rPr>
                <w:rFonts w:ascii="Times New Roman" w:eastAsia="Times New Roman" w:hAnsi="Times New Roman" w:cs="Times New Roman"/>
                <w:b/>
                <w:bCs/>
                <w:i w:val="0"/>
                <w:iCs w:val="0"/>
                <w:color w:val="FF0000"/>
                <w:spacing w:val="-1"/>
                <w:sz w:val="24"/>
                <w:szCs w:val="24"/>
                <w:lang w:eastAsia="en-US"/>
              </w:rPr>
              <w:t xml:space="preserve"> </w:t>
            </w:r>
            <w:r w:rsidR="00F1563F" w:rsidRPr="00950A2B">
              <w:rPr>
                <w:rFonts w:ascii="Times New Roman" w:eastAsia="Times New Roman" w:hAnsi="Times New Roman" w:cs="Times New Roman"/>
                <w:b/>
                <w:bCs/>
                <w:i w:val="0"/>
                <w:iCs w:val="0"/>
                <w:color w:val="auto"/>
                <w:spacing w:val="-1"/>
                <w:sz w:val="24"/>
                <w:szCs w:val="24"/>
                <w:lang w:eastAsia="en-US"/>
              </w:rPr>
              <w:t>To d</w:t>
            </w:r>
            <w:r w:rsidRPr="00950A2B">
              <w:rPr>
                <w:rFonts w:ascii="Times New Roman" w:hAnsi="Times New Roman" w:cs="Times New Roman"/>
                <w:b/>
                <w:bCs/>
                <w:i w:val="0"/>
                <w:iCs w:val="0"/>
                <w:color w:val="auto"/>
                <w:sz w:val="24"/>
                <w:szCs w:val="24"/>
              </w:rPr>
              <w:t>elete shaded boxes, select table and then press delete.</w:t>
            </w:r>
            <w:r w:rsidR="00C355B5" w:rsidRPr="00950A2B">
              <w:rPr>
                <w:rFonts w:ascii="Times New Roman" w:hAnsi="Times New Roman" w:cs="Times New Roman"/>
                <w:b/>
                <w:bCs/>
                <w:i w:val="0"/>
                <w:iCs w:val="0"/>
                <w:color w:val="auto"/>
                <w:sz w:val="24"/>
                <w:szCs w:val="24"/>
              </w:rPr>
              <w:t xml:space="preserve"> </w:t>
            </w:r>
          </w:p>
          <w:p w14:paraId="7DFCF924" w14:textId="77777777"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p>
          <w:p w14:paraId="4CDEBD8B" w14:textId="77777777" w:rsid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Formatting:  Single spaced pages using 12-point Times New Roman font, and 1” margins. Upload to electronic proposal application as a PDF file.</w:t>
            </w:r>
          </w:p>
          <w:p w14:paraId="7BB96AB3" w14:textId="3285AA30"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p>
        </w:tc>
      </w:tr>
    </w:tbl>
    <w:p w14:paraId="70CCEC5D" w14:textId="77777777" w:rsidR="006E7EE5" w:rsidRDefault="006E7EE5" w:rsidP="006E7EE5">
      <w:pPr>
        <w:spacing w:after="0" w:line="240" w:lineRule="auto"/>
        <w:rPr>
          <w:rFonts w:ascii="Times New Roman" w:eastAsia="Times New Roman" w:hAnsi="Times New Roman" w:cs="Times New Roman"/>
          <w:b/>
          <w:color w:val="auto"/>
          <w:sz w:val="24"/>
          <w:szCs w:val="24"/>
          <w:lang w:eastAsia="en-US"/>
        </w:rPr>
      </w:pPr>
    </w:p>
    <w:p w14:paraId="314FD966" w14:textId="4D729CDC" w:rsidR="008565A9" w:rsidRDefault="008565A9" w:rsidP="008565A9">
      <w:pPr>
        <w:pStyle w:val="IndustryInfo"/>
      </w:pPr>
      <w:r>
        <w:t xml:space="preserve">Proposal Tracking Number: </w:t>
      </w:r>
    </w:p>
    <w:p w14:paraId="5F53EF33" w14:textId="77777777" w:rsidR="008565A9" w:rsidRDefault="008565A9" w:rsidP="008565A9">
      <w:pPr>
        <w:pStyle w:val="IndustryInfo"/>
      </w:pPr>
    </w:p>
    <w:p w14:paraId="320C6CDE" w14:textId="77777777" w:rsidR="008565A9" w:rsidRDefault="008565A9" w:rsidP="008565A9">
      <w:pPr>
        <w:pStyle w:val="IndustryInfo"/>
      </w:pPr>
      <w:r>
        <w:t>Project Title:</w:t>
      </w:r>
    </w:p>
    <w:p w14:paraId="21B9455C" w14:textId="77777777" w:rsidR="008565A9" w:rsidRPr="00D72389" w:rsidRDefault="008565A9" w:rsidP="008565A9"/>
    <w:p w14:paraId="5BA6A38D" w14:textId="77777777" w:rsidR="008565A9" w:rsidRDefault="008565A9" w:rsidP="008565A9">
      <w:pPr>
        <w:pStyle w:val="IndustryInfo"/>
      </w:pPr>
      <w:r>
        <w:t>Company Name:</w:t>
      </w:r>
    </w:p>
    <w:p w14:paraId="22DD3CDA" w14:textId="77777777" w:rsidR="008565A9" w:rsidRPr="00D72389" w:rsidRDefault="008565A9" w:rsidP="008565A9"/>
    <w:p w14:paraId="1C744EDD" w14:textId="271F0994" w:rsidR="008565A9" w:rsidRDefault="008565A9" w:rsidP="008565A9">
      <w:pPr>
        <w:pStyle w:val="IndustryInfo"/>
      </w:pPr>
      <w:r>
        <w:t>National Laboratory PI Contact Information:</w:t>
      </w:r>
    </w:p>
    <w:p w14:paraId="35023BB1" w14:textId="77777777" w:rsidR="008565A9" w:rsidRDefault="008565A9" w:rsidP="008565A9">
      <w:pPr>
        <w:pStyle w:val="IndustryInfo"/>
      </w:pPr>
      <w:r>
        <w:tab/>
        <w:t>Name:</w:t>
      </w:r>
      <w:r>
        <w:br/>
      </w:r>
      <w:r>
        <w:tab/>
        <w:t xml:space="preserve">Laboratory: </w:t>
      </w:r>
      <w:r>
        <w:br/>
      </w:r>
      <w:r>
        <w:tab/>
      </w:r>
      <w:r>
        <w:br/>
      </w:r>
    </w:p>
    <w:p w14:paraId="31B8D31D" w14:textId="77777777" w:rsidR="008565A9" w:rsidRPr="009D3D8B" w:rsidRDefault="008565A9" w:rsidP="008565A9">
      <w:pPr>
        <w:rPr>
          <w:rFonts w:eastAsia="Times New Roman" w:cs="Times New Roman"/>
          <w:b/>
          <w:szCs w:val="24"/>
        </w:rPr>
      </w:pPr>
    </w:p>
    <w:p w14:paraId="654CB058" w14:textId="77777777" w:rsidR="008565A9" w:rsidRPr="00E52203" w:rsidRDefault="008565A9" w:rsidP="008565A9"/>
    <w:p w14:paraId="59D09188" w14:textId="316BE39A" w:rsidR="001B0BEC" w:rsidRDefault="001B0BEC" w:rsidP="006E7EE5">
      <w:pPr>
        <w:spacing w:after="0" w:line="240" w:lineRule="auto"/>
        <w:ind w:left="360"/>
        <w:rPr>
          <w:rFonts w:ascii="Times" w:eastAsia="Calibri" w:hAnsi="Times" w:cs="Times New Roman"/>
          <w:color w:val="auto"/>
          <w:sz w:val="24"/>
          <w:szCs w:val="24"/>
          <w:lang w:eastAsia="en-US"/>
        </w:rPr>
      </w:pPr>
    </w:p>
    <w:p w14:paraId="584A1A41" w14:textId="77777777" w:rsidR="001B0BEC" w:rsidRDefault="001B0BEC" w:rsidP="001B0BEC">
      <w:pPr>
        <w:rPr>
          <w:b/>
        </w:rPr>
      </w:pPr>
    </w:p>
    <w:p w14:paraId="2DDE0722" w14:textId="77777777" w:rsidR="001B0BEC" w:rsidRDefault="001B0BEC" w:rsidP="001B0BEC">
      <w:pPr>
        <w:pStyle w:val="z-BottomofForm"/>
      </w:pPr>
      <w:r>
        <w:t>Bottom of Form</w:t>
      </w:r>
    </w:p>
    <w:p w14:paraId="13075294" w14:textId="39C45CD3" w:rsidR="001B0BEC" w:rsidRPr="006E7EE5" w:rsidRDefault="001B0BEC" w:rsidP="001B0BEC">
      <w:pPr>
        <w:spacing w:after="0" w:line="240" w:lineRule="auto"/>
        <w:rPr>
          <w:rFonts w:ascii="Times" w:eastAsia="Calibri" w:hAnsi="Times" w:cs="Times New Roman"/>
          <w:color w:val="auto"/>
          <w:sz w:val="24"/>
          <w:szCs w:val="24"/>
          <w:lang w:eastAsia="en-US"/>
        </w:rPr>
      </w:pPr>
      <w:r w:rsidRPr="00873619">
        <w:rPr>
          <w:b/>
        </w:rPr>
        <w:br w:type="page"/>
      </w:r>
    </w:p>
    <w:p w14:paraId="0F2B6E0D" w14:textId="2BB4D153" w:rsidR="003312ED" w:rsidRPr="008565A9" w:rsidRDefault="008565A9" w:rsidP="00190E86">
      <w:pPr>
        <w:spacing w:after="0" w:line="240" w:lineRule="auto"/>
        <w:rPr>
          <w:rFonts w:ascii="Times New Roman" w:eastAsia="Times New Roman" w:hAnsi="Times New Roman" w:cs="Times New Roman"/>
          <w:b/>
          <w:iCs/>
          <w:color w:val="auto"/>
          <w:sz w:val="24"/>
          <w:szCs w:val="24"/>
          <w:lang w:eastAsia="en-US"/>
        </w:rPr>
      </w:pPr>
      <w:r w:rsidRPr="008565A9">
        <w:rPr>
          <w:rFonts w:ascii="Times New Roman" w:eastAsia="Times New Roman" w:hAnsi="Times New Roman" w:cs="Times New Roman"/>
          <w:b/>
          <w:iCs/>
          <w:color w:val="auto"/>
          <w:sz w:val="24"/>
          <w:szCs w:val="24"/>
          <w:lang w:eastAsia="en-US"/>
        </w:rPr>
        <w:lastRenderedPageBreak/>
        <w:t xml:space="preserve">These sections are limited to </w:t>
      </w:r>
      <w:r w:rsidR="00800F40">
        <w:rPr>
          <w:rFonts w:ascii="Times New Roman" w:eastAsia="Times New Roman" w:hAnsi="Times New Roman" w:cs="Times New Roman"/>
          <w:b/>
          <w:iCs/>
          <w:color w:val="auto"/>
          <w:sz w:val="24"/>
          <w:szCs w:val="24"/>
          <w:lang w:eastAsia="en-US"/>
        </w:rPr>
        <w:t>six</w:t>
      </w:r>
      <w:r w:rsidRPr="008565A9">
        <w:rPr>
          <w:rFonts w:ascii="Times New Roman" w:eastAsia="Times New Roman" w:hAnsi="Times New Roman" w:cs="Times New Roman"/>
          <w:b/>
          <w:iCs/>
          <w:color w:val="auto"/>
          <w:sz w:val="24"/>
          <w:szCs w:val="24"/>
          <w:lang w:eastAsia="en-US"/>
        </w:rPr>
        <w:t xml:space="preserve"> (</w:t>
      </w:r>
      <w:r w:rsidR="00800F40">
        <w:rPr>
          <w:rFonts w:ascii="Times New Roman" w:eastAsia="Times New Roman" w:hAnsi="Times New Roman" w:cs="Times New Roman"/>
          <w:b/>
          <w:iCs/>
          <w:color w:val="auto"/>
          <w:sz w:val="24"/>
          <w:szCs w:val="24"/>
          <w:lang w:eastAsia="en-US"/>
        </w:rPr>
        <w:t>6</w:t>
      </w:r>
      <w:r w:rsidRPr="008565A9">
        <w:rPr>
          <w:rFonts w:ascii="Times New Roman" w:eastAsia="Times New Roman" w:hAnsi="Times New Roman" w:cs="Times New Roman"/>
          <w:b/>
          <w:iCs/>
          <w:color w:val="auto"/>
          <w:sz w:val="24"/>
          <w:szCs w:val="24"/>
          <w:lang w:eastAsia="en-US"/>
        </w:rPr>
        <w:t>) sin</w:t>
      </w:r>
      <w:r w:rsidR="00800F40">
        <w:rPr>
          <w:rFonts w:ascii="Times New Roman" w:eastAsia="Times New Roman" w:hAnsi="Times New Roman" w:cs="Times New Roman"/>
          <w:b/>
          <w:iCs/>
          <w:color w:val="auto"/>
          <w:sz w:val="24"/>
          <w:szCs w:val="24"/>
          <w:lang w:eastAsia="en-US"/>
        </w:rPr>
        <w:t>g</w:t>
      </w:r>
      <w:r w:rsidRPr="008565A9">
        <w:rPr>
          <w:rFonts w:ascii="Times New Roman" w:eastAsia="Times New Roman" w:hAnsi="Times New Roman" w:cs="Times New Roman"/>
          <w:b/>
          <w:iCs/>
          <w:color w:val="auto"/>
          <w:sz w:val="24"/>
          <w:szCs w:val="24"/>
          <w:lang w:eastAsia="en-US"/>
        </w:rPr>
        <w:t xml:space="preserve">le spaced pages using 12-point Times New Roman font, and 1” margins. A </w:t>
      </w:r>
      <w:r w:rsidR="00800F40">
        <w:rPr>
          <w:rFonts w:ascii="Times New Roman" w:eastAsia="Times New Roman" w:hAnsi="Times New Roman" w:cs="Times New Roman"/>
          <w:b/>
          <w:iCs/>
          <w:color w:val="auto"/>
          <w:sz w:val="24"/>
          <w:szCs w:val="24"/>
          <w:lang w:eastAsia="en-US"/>
        </w:rPr>
        <w:t>full proposal</w:t>
      </w:r>
      <w:r w:rsidRPr="008565A9">
        <w:rPr>
          <w:rFonts w:ascii="Times New Roman" w:eastAsia="Times New Roman" w:hAnsi="Times New Roman" w:cs="Times New Roman"/>
          <w:b/>
          <w:iCs/>
          <w:color w:val="auto"/>
          <w:sz w:val="24"/>
          <w:szCs w:val="24"/>
          <w:lang w:eastAsia="en-US"/>
        </w:rPr>
        <w:t xml:space="preserve"> that does not meet guidelines will be rejected for review.</w:t>
      </w:r>
      <w:r w:rsidR="00E0077C">
        <w:rPr>
          <w:rFonts w:ascii="Times New Roman" w:eastAsia="Times New Roman" w:hAnsi="Times New Roman" w:cs="Times New Roman"/>
          <w:b/>
          <w:iCs/>
          <w:color w:val="auto"/>
          <w:sz w:val="24"/>
          <w:szCs w:val="24"/>
          <w:lang w:eastAsia="en-US"/>
        </w:rPr>
        <w:t xml:space="preserve"> </w:t>
      </w:r>
      <w:r w:rsidR="00820F4C" w:rsidRPr="008565A9">
        <w:rPr>
          <w:rFonts w:ascii="Times New Roman" w:eastAsia="Times New Roman" w:hAnsi="Times New Roman" w:cs="Times New Roman"/>
          <w:b/>
          <w:iCs/>
          <w:color w:val="FF0000"/>
          <w:spacing w:val="-1"/>
          <w:sz w:val="24"/>
          <w:szCs w:val="24"/>
          <w:u w:val="single"/>
          <w:lang w:eastAsia="en-US"/>
        </w:rPr>
        <w:t>Delete</w:t>
      </w:r>
      <w:r w:rsidR="00C355B5" w:rsidRPr="008565A9">
        <w:rPr>
          <w:rFonts w:ascii="Times New Roman" w:eastAsia="Times New Roman" w:hAnsi="Times New Roman" w:cs="Times New Roman"/>
          <w:b/>
          <w:iCs/>
          <w:color w:val="FF0000"/>
          <w:spacing w:val="-1"/>
          <w:sz w:val="24"/>
          <w:szCs w:val="24"/>
          <w:u w:val="single"/>
          <w:lang w:eastAsia="en-US"/>
        </w:rPr>
        <w:t xml:space="preserve"> all</w:t>
      </w:r>
      <w:r w:rsidR="00820F4C" w:rsidRPr="008565A9">
        <w:rPr>
          <w:rFonts w:ascii="Times New Roman" w:eastAsia="Times New Roman" w:hAnsi="Times New Roman" w:cs="Times New Roman"/>
          <w:b/>
          <w:iCs/>
          <w:color w:val="FF0000"/>
          <w:spacing w:val="-1"/>
          <w:sz w:val="24"/>
          <w:szCs w:val="24"/>
          <w:u w:val="single"/>
          <w:lang w:eastAsia="en-US"/>
        </w:rPr>
        <w:t xml:space="preserve"> shaded instructional boxes before </w:t>
      </w:r>
      <w:r w:rsidR="006A2A1A" w:rsidRPr="008565A9">
        <w:rPr>
          <w:rFonts w:ascii="Times New Roman" w:eastAsia="Times New Roman" w:hAnsi="Times New Roman" w:cs="Times New Roman"/>
          <w:b/>
          <w:iCs/>
          <w:color w:val="FF0000"/>
          <w:spacing w:val="-1"/>
          <w:sz w:val="24"/>
          <w:szCs w:val="24"/>
          <w:u w:val="single"/>
          <w:lang w:eastAsia="en-US"/>
        </w:rPr>
        <w:t>uploading</w:t>
      </w:r>
      <w:r w:rsidR="00820F4C" w:rsidRPr="008565A9">
        <w:rPr>
          <w:rFonts w:ascii="Times New Roman" w:eastAsia="Times New Roman" w:hAnsi="Times New Roman" w:cs="Times New Roman"/>
          <w:b/>
          <w:iCs/>
          <w:color w:val="FF0000"/>
          <w:spacing w:val="-1"/>
          <w:sz w:val="24"/>
          <w:szCs w:val="24"/>
          <w:u w:val="single"/>
          <w:lang w:eastAsia="en-US"/>
        </w:rPr>
        <w:t xml:space="preserve"> full proposal.</w:t>
      </w:r>
    </w:p>
    <w:p w14:paraId="1029923C" w14:textId="3070BBE7" w:rsidR="003312ED" w:rsidRPr="00190E86" w:rsidRDefault="00190E86" w:rsidP="00190E86">
      <w:pPr>
        <w:pStyle w:val="Heading2"/>
        <w:numPr>
          <w:ilvl w:val="0"/>
          <w:numId w:val="0"/>
        </w:numPr>
        <w:ind w:left="360" w:hanging="360"/>
        <w:rPr>
          <w:rFonts w:ascii="Times New Roman" w:hAnsi="Times New Roman" w:cs="Times New Roman"/>
          <w:color w:val="auto"/>
          <w:szCs w:val="24"/>
        </w:rPr>
      </w:pPr>
      <w:r w:rsidRPr="00190E86">
        <w:rPr>
          <w:rFonts w:ascii="Times New Roman" w:hAnsi="Times New Roman" w:cs="Times New Roman"/>
          <w:color w:val="auto"/>
          <w:szCs w:val="24"/>
        </w:rPr>
        <w:t>Abstract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6757556"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25DBD367"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BFE5C75" wp14:editId="482DEA5E">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C2558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979ECA" w14:textId="0D7DA37A" w:rsidR="00CD5F73" w:rsidRPr="00820F4C" w:rsidRDefault="006A1F40" w:rsidP="00CD5F73">
            <w:pPr>
              <w:cnfStyle w:val="000000000000" w:firstRow="0" w:lastRow="0" w:firstColumn="0" w:lastColumn="0" w:oddVBand="0" w:evenVBand="0" w:oddHBand="0" w:evenHBand="0" w:firstRowFirstColumn="0" w:firstRowLastColumn="0" w:lastRowFirstColumn="0" w:lastRowLastColumn="0"/>
              <w:rPr>
                <w:b/>
                <w:color w:val="auto"/>
              </w:rPr>
            </w:pPr>
            <w:r w:rsidRPr="00820F4C">
              <w:rPr>
                <w:rFonts w:ascii="Times New Roman" w:hAnsi="Times New Roman" w:cs="Times New Roman"/>
                <w:b/>
                <w:color w:val="auto"/>
                <w:sz w:val="24"/>
                <w:szCs w:val="24"/>
              </w:rPr>
              <w:t>(</w:t>
            </w:r>
            <w:r w:rsidR="00CD5F73" w:rsidRPr="00820F4C">
              <w:rPr>
                <w:rFonts w:ascii="Times New Roman" w:hAnsi="Times New Roman" w:cs="Times New Roman"/>
                <w:b/>
                <w:color w:val="auto"/>
                <w:sz w:val="24"/>
                <w:szCs w:val="24"/>
              </w:rPr>
              <w:t>150 words or less</w:t>
            </w:r>
            <w:r w:rsidRPr="00820F4C">
              <w:rPr>
                <w:rFonts w:ascii="Times New Roman" w:hAnsi="Times New Roman" w:cs="Times New Roman"/>
                <w:b/>
                <w:color w:val="auto"/>
                <w:sz w:val="24"/>
                <w:szCs w:val="24"/>
              </w:rPr>
              <w:t>)</w:t>
            </w:r>
          </w:p>
          <w:p w14:paraId="1CECA8FA" w14:textId="16036078" w:rsidR="006A1F40" w:rsidRPr="00820F4C" w:rsidRDefault="00210D08"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Provide a </w:t>
            </w:r>
            <w:r w:rsidRPr="00210D08">
              <w:rPr>
                <w:rFonts w:ascii="Times New Roman" w:hAnsi="Times New Roman" w:cs="Times New Roman"/>
                <w:i w:val="0"/>
                <w:color w:val="FF0000"/>
                <w:sz w:val="24"/>
                <w:szCs w:val="24"/>
              </w:rPr>
              <w:t>n</w:t>
            </w:r>
            <w:r w:rsidR="00CD5F73" w:rsidRPr="00210D08">
              <w:rPr>
                <w:rFonts w:ascii="Times New Roman" w:hAnsi="Times New Roman" w:cs="Times New Roman"/>
                <w:i w:val="0"/>
                <w:color w:val="FF0000"/>
                <w:sz w:val="24"/>
                <w:szCs w:val="24"/>
              </w:rPr>
              <w:t>on</w:t>
            </w:r>
            <w:r w:rsidR="00CD5F73" w:rsidRPr="00820F4C">
              <w:rPr>
                <w:rFonts w:ascii="Times New Roman" w:hAnsi="Times New Roman" w:cs="Times New Roman"/>
                <w:i w:val="0"/>
                <w:color w:val="FF0000"/>
                <w:sz w:val="24"/>
                <w:szCs w:val="24"/>
              </w:rPr>
              <w:t>-proprietary, publishable</w:t>
            </w:r>
            <w:r w:rsidR="00CD5F73" w:rsidRPr="00820F4C">
              <w:rPr>
                <w:rFonts w:ascii="Times New Roman" w:hAnsi="Times New Roman" w:cs="Times New Roman"/>
                <w:i w:val="0"/>
                <w:color w:val="auto"/>
                <w:sz w:val="24"/>
                <w:szCs w:val="24"/>
              </w:rPr>
              <w:t xml:space="preserve"> summary of problem being addressed, why problem is important to the energy future of the</w:t>
            </w:r>
            <w:r w:rsidR="00D40A0F" w:rsidRPr="00820F4C">
              <w:rPr>
                <w:rFonts w:ascii="Times New Roman" w:hAnsi="Times New Roman" w:cs="Times New Roman"/>
                <w:i w:val="0"/>
                <w:color w:val="auto"/>
                <w:sz w:val="24"/>
                <w:szCs w:val="24"/>
              </w:rPr>
              <w:t xml:space="preserve"> United </w:t>
            </w:r>
            <w:r w:rsidR="00CD5F73" w:rsidRPr="00820F4C">
              <w:rPr>
                <w:rFonts w:ascii="Times New Roman" w:hAnsi="Times New Roman" w:cs="Times New Roman"/>
                <w:i w:val="0"/>
                <w:color w:val="auto"/>
                <w:sz w:val="24"/>
                <w:szCs w:val="24"/>
              </w:rPr>
              <w:t>S</w:t>
            </w:r>
            <w:r w:rsidR="00D40A0F" w:rsidRPr="00820F4C">
              <w:rPr>
                <w:rFonts w:ascii="Times New Roman" w:hAnsi="Times New Roman" w:cs="Times New Roman"/>
                <w:i w:val="0"/>
                <w:color w:val="auto"/>
                <w:sz w:val="24"/>
                <w:szCs w:val="24"/>
              </w:rPr>
              <w:t>tates</w:t>
            </w:r>
            <w:r w:rsidR="00CD5F73" w:rsidRPr="00820F4C">
              <w:rPr>
                <w:rFonts w:ascii="Times New Roman" w:hAnsi="Times New Roman" w:cs="Times New Roman"/>
                <w:i w:val="0"/>
                <w:color w:val="auto"/>
                <w:sz w:val="24"/>
                <w:szCs w:val="24"/>
              </w:rPr>
              <w:t xml:space="preserve">, plan to address problem, and the impact the solution. If selected for the HPC4EI Program, this abstract will appear on award announcements sent to the press and </w:t>
            </w:r>
            <w:r>
              <w:rPr>
                <w:rFonts w:ascii="Times New Roman" w:hAnsi="Times New Roman" w:cs="Times New Roman"/>
                <w:i w:val="0"/>
                <w:color w:val="auto"/>
                <w:sz w:val="24"/>
                <w:szCs w:val="24"/>
              </w:rPr>
              <w:t>posted on</w:t>
            </w:r>
            <w:r w:rsidR="00CD5F73" w:rsidRPr="00820F4C">
              <w:rPr>
                <w:rFonts w:ascii="Times New Roman" w:hAnsi="Times New Roman" w:cs="Times New Roman"/>
                <w:i w:val="0"/>
                <w:color w:val="auto"/>
                <w:sz w:val="24"/>
                <w:szCs w:val="24"/>
              </w:rPr>
              <w:t xml:space="preserve"> the </w:t>
            </w:r>
            <w:r w:rsidR="00D40A0F" w:rsidRPr="00820F4C">
              <w:rPr>
                <w:rFonts w:ascii="Times New Roman" w:hAnsi="Times New Roman" w:cs="Times New Roman"/>
                <w:i w:val="0"/>
                <w:color w:val="auto"/>
                <w:sz w:val="24"/>
                <w:szCs w:val="24"/>
              </w:rPr>
              <w:t xml:space="preserve">program </w:t>
            </w:r>
            <w:r w:rsidR="00CD5F73" w:rsidRPr="00820F4C">
              <w:rPr>
                <w:rFonts w:ascii="Times New Roman" w:hAnsi="Times New Roman" w:cs="Times New Roman"/>
                <w:i w:val="0"/>
                <w:color w:val="auto"/>
                <w:sz w:val="24"/>
                <w:szCs w:val="24"/>
              </w:rPr>
              <w:t>website</w:t>
            </w:r>
            <w:r w:rsidR="00D40A0F" w:rsidRPr="00820F4C">
              <w:rPr>
                <w:rFonts w:ascii="Times New Roman" w:hAnsi="Times New Roman" w:cs="Times New Roman"/>
                <w:i w:val="0"/>
                <w:color w:val="auto"/>
                <w:sz w:val="24"/>
                <w:szCs w:val="24"/>
              </w:rPr>
              <w:t>.</w:t>
            </w:r>
          </w:p>
          <w:p w14:paraId="146875A2" w14:textId="191A6307" w:rsidR="005D4DC9" w:rsidRPr="00820F4C" w:rsidRDefault="005D4DC9"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63232188" w14:textId="77777777" w:rsidR="003312ED" w:rsidRPr="00820F4C" w:rsidRDefault="003312ED">
      <w:pPr>
        <w:rPr>
          <w:rFonts w:ascii="Times New Roman" w:hAnsi="Times New Roman" w:cs="Times New Roman"/>
          <w:color w:val="auto"/>
          <w:sz w:val="24"/>
          <w:szCs w:val="24"/>
        </w:rPr>
      </w:pPr>
    </w:p>
    <w:p w14:paraId="55CA4E93" w14:textId="597ADCC6"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t>Background</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5D3E94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4D353405"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484E746" wp14:editId="19A93B1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DB06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7DDE96A" w14:textId="40AF72EB" w:rsidR="005D4DC9" w:rsidRPr="00820F4C" w:rsidRDefault="00D40A0F"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challenge to be addressed; the state of the art in this area and how this work advances the state of the art; how solving this problem will meet the goals of the HPC</w:t>
            </w:r>
            <w:r w:rsidR="00BF577E">
              <w:rPr>
                <w:rFonts w:ascii="Times New Roman" w:hAnsi="Times New Roman" w:cs="Times New Roman"/>
                <w:i w:val="0"/>
                <w:color w:val="auto"/>
                <w:sz w:val="24"/>
                <w:szCs w:val="24"/>
              </w:rPr>
              <w:t>4</w:t>
            </w:r>
            <w:r w:rsidR="00F54213">
              <w:rPr>
                <w:rFonts w:ascii="Times New Roman" w:hAnsi="Times New Roman" w:cs="Times New Roman"/>
                <w:i w:val="0"/>
                <w:color w:val="auto"/>
                <w:sz w:val="24"/>
                <w:szCs w:val="24"/>
              </w:rPr>
              <w:t>EI</w:t>
            </w:r>
            <w:r w:rsidRPr="00820F4C">
              <w:rPr>
                <w:rFonts w:ascii="Times New Roman" w:hAnsi="Times New Roman" w:cs="Times New Roman"/>
                <w:i w:val="0"/>
                <w:color w:val="auto"/>
                <w:sz w:val="24"/>
                <w:szCs w:val="24"/>
              </w:rPr>
              <w:t xml:space="preserve"> Program as defined by the list of topics of interest; the relevant expertise of the industry partners; what national laboratory expertise is needed; and why national laboratory HPC resources are required and how they will be used. Indicate if the proposed project will accelerate transformational technological advances in areas that industry by itself is not likely to undertake because of technical and financial uncertainty.</w:t>
            </w:r>
          </w:p>
          <w:p w14:paraId="0D197CC2" w14:textId="5CC760EA" w:rsidR="006A1F40" w:rsidRPr="00190E86"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DA84717" w14:textId="686CCB2E" w:rsidR="003312ED" w:rsidRDefault="003312ED">
      <w:pPr>
        <w:rPr>
          <w:rFonts w:ascii="Times New Roman" w:hAnsi="Times New Roman" w:cs="Times New Roman"/>
          <w:color w:val="auto"/>
          <w:sz w:val="24"/>
          <w:szCs w:val="24"/>
        </w:rPr>
      </w:pPr>
    </w:p>
    <w:p w14:paraId="4BBC2D73" w14:textId="67322BD3" w:rsidR="003312ED" w:rsidRPr="006A1F40" w:rsidRDefault="006A1F40" w:rsidP="006A1F40">
      <w:pPr>
        <w:pStyle w:val="Heading2"/>
        <w:numPr>
          <w:ilvl w:val="0"/>
          <w:numId w:val="0"/>
        </w:numPr>
        <w:rPr>
          <w:rFonts w:ascii="Times New Roman" w:hAnsi="Times New Roman" w:cs="Times New Roman"/>
          <w:color w:val="auto"/>
          <w:szCs w:val="24"/>
        </w:rPr>
      </w:pPr>
      <w:r w:rsidRPr="006A1F40">
        <w:rPr>
          <w:rFonts w:ascii="Times New Roman" w:hAnsi="Times New Roman" w:cs="Times New Roman"/>
          <w:color w:val="FF0000"/>
          <w:szCs w:val="24"/>
        </w:rPr>
        <w:t>Follow-on project proposals only:</w:t>
      </w:r>
      <w:r w:rsidRPr="006A1F40">
        <w:rPr>
          <w:rFonts w:ascii="Times New Roman" w:hAnsi="Times New Roman" w:cs="Times New Roman"/>
          <w:szCs w:val="24"/>
        </w:rPr>
        <w:t xml:space="preserve"> </w:t>
      </w:r>
      <w:r w:rsidRPr="006A1F40">
        <w:rPr>
          <w:rFonts w:ascii="Times New Roman" w:hAnsi="Times New Roman" w:cs="Times New Roman"/>
          <w:color w:val="auto"/>
          <w:szCs w:val="24"/>
        </w:rPr>
        <w:t xml:space="preserve">Results from the prior funded project </w:t>
      </w:r>
      <w:r>
        <w:rPr>
          <w:rFonts w:ascii="Times New Roman" w:hAnsi="Times New Roman" w:cs="Times New Roman"/>
          <w:color w:val="auto"/>
          <w:szCs w:val="24"/>
        </w:rPr>
        <w:t>(two additional pages maximum with figures</w:t>
      </w:r>
      <w:r w:rsidR="00492F36">
        <w:rPr>
          <w:rFonts w:ascii="Times New Roman" w:hAnsi="Times New Roman" w:cs="Times New Roman"/>
          <w:color w:val="auto"/>
          <w:szCs w:val="24"/>
        </w:rPr>
        <w: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CB7CBCD"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D28646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C4C2F28" wp14:editId="61B9D08B">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C125F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BF641A" w14:textId="77777777" w:rsidR="005D4DC9"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Review the results and knowledge gained from the Demonstration project. Explain how these results will be used to address the objectives of this proposal. If you believe that the current proposal is distinctly different from the previous project and should not be considered as a follow-on project, please articulate the differences.</w:t>
            </w:r>
          </w:p>
          <w:p w14:paraId="61A186A8" w14:textId="354A3426" w:rsidR="006A1F40"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D6E2AB7" w14:textId="77777777" w:rsidR="003312ED" w:rsidRPr="00190E86" w:rsidRDefault="003312ED" w:rsidP="006A1F40">
      <w:pPr>
        <w:pStyle w:val="ListBullet"/>
        <w:numPr>
          <w:ilvl w:val="0"/>
          <w:numId w:val="0"/>
        </w:numPr>
        <w:rPr>
          <w:rFonts w:ascii="Times New Roman" w:hAnsi="Times New Roman" w:cs="Times New Roman"/>
          <w:sz w:val="24"/>
          <w:szCs w:val="24"/>
        </w:rPr>
      </w:pPr>
    </w:p>
    <w:p w14:paraId="53E7EEDF" w14:textId="77777777" w:rsidR="00274D27" w:rsidRDefault="00274D27">
      <w:pPr>
        <w:rPr>
          <w:rFonts w:ascii="Times New Roman" w:hAnsi="Times New Roman" w:cs="Times New Roman"/>
          <w:b/>
          <w:bCs/>
          <w:color w:val="auto"/>
          <w:sz w:val="24"/>
          <w:szCs w:val="24"/>
        </w:rPr>
      </w:pPr>
      <w:r>
        <w:rPr>
          <w:rFonts w:ascii="Times New Roman" w:hAnsi="Times New Roman" w:cs="Times New Roman"/>
          <w:color w:val="auto"/>
          <w:szCs w:val="24"/>
        </w:rPr>
        <w:br w:type="page"/>
      </w:r>
    </w:p>
    <w:p w14:paraId="35D28DB9" w14:textId="04192688"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lastRenderedPageBreak/>
        <w:t xml:space="preserve">Project plan and </w:t>
      </w:r>
      <w:r>
        <w:rPr>
          <w:rFonts w:ascii="Times New Roman" w:hAnsi="Times New Roman" w:cs="Times New Roman"/>
          <w:color w:val="auto"/>
          <w:szCs w:val="24"/>
        </w:rPr>
        <w:t>O</w:t>
      </w:r>
      <w:r w:rsidRPr="006A1F40">
        <w:rPr>
          <w:rFonts w:ascii="Times New Roman" w:hAnsi="Times New Roman" w:cs="Times New Roman"/>
          <w:color w:val="auto"/>
          <w:szCs w:val="24"/>
        </w:rPr>
        <w:t>bjectives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3A67B35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993B56A"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0825B7C" wp14:editId="13FC689C">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A24DC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42DE1D" w14:textId="1677FE08" w:rsidR="005D4DC9"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scope of work to be performed and how this scope will fit into the broader solution for the challenges being addressed, including, for example, relevant experimental work. Outline a set of tasks to be performed and state what work industry partners will perform and what work laboratory partners will perform. Describe how the results of the project will be validated, including availability of data. If possible, identify specific simulation codes to be used in this effort and any modifications to the software that are needed to solve the proposed problem.</w:t>
            </w:r>
            <w:r w:rsidR="00DA1D04">
              <w:rPr>
                <w:rFonts w:ascii="Times New Roman" w:hAnsi="Times New Roman" w:cs="Times New Roman"/>
                <w:i w:val="0"/>
                <w:color w:val="auto"/>
                <w:sz w:val="24"/>
                <w:szCs w:val="24"/>
              </w:rPr>
              <w:t xml:space="preserve"> In addition, address three topics listed below. </w:t>
            </w:r>
          </w:p>
          <w:p w14:paraId="62A3A116" w14:textId="7DB9CEE3" w:rsidR="00274D27" w:rsidRPr="00820F4C" w:rsidRDefault="00274D27"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B02A332" w14:textId="77777777" w:rsidR="00900808" w:rsidRDefault="00900808" w:rsidP="00900808">
      <w:pPr>
        <w:rPr>
          <w:rFonts w:ascii="Times New Roman" w:hAnsi="Times New Roman" w:cs="Times New Roman"/>
          <w:color w:val="auto"/>
          <w:sz w:val="24"/>
          <w:szCs w:val="24"/>
        </w:rPr>
      </w:pPr>
    </w:p>
    <w:p w14:paraId="1289D687" w14:textId="46A09F0D"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Advances the current state of the art in the industrial sector:</w:t>
      </w:r>
    </w:p>
    <w:p w14:paraId="57655C2C"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Technical feasibility:</w:t>
      </w:r>
    </w:p>
    <w:p w14:paraId="6EBF9413"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 xml:space="preserve">Relevance to high performance computing: </w:t>
      </w:r>
    </w:p>
    <w:p w14:paraId="3756FA9A" w14:textId="05E34DC5" w:rsidR="003312ED" w:rsidRPr="00820F4C" w:rsidRDefault="0060397F" w:rsidP="0060397F">
      <w:pPr>
        <w:tabs>
          <w:tab w:val="left" w:pos="5985"/>
        </w:tabs>
        <w:rPr>
          <w:rFonts w:ascii="Times New Roman" w:hAnsi="Times New Roman" w:cs="Times New Roman"/>
          <w:color w:val="auto"/>
          <w:sz w:val="24"/>
          <w:szCs w:val="24"/>
        </w:rPr>
      </w:pPr>
      <w:r>
        <w:rPr>
          <w:rFonts w:ascii="Times New Roman" w:hAnsi="Times New Roman" w:cs="Times New Roman"/>
          <w:color w:val="auto"/>
          <w:sz w:val="24"/>
          <w:szCs w:val="24"/>
        </w:rPr>
        <w:tab/>
      </w:r>
    </w:p>
    <w:p w14:paraId="1ED8A70F" w14:textId="3CB39BCE" w:rsidR="003312ED" w:rsidRPr="00820F4C" w:rsidRDefault="006A1F40" w:rsidP="006A1F40">
      <w:pPr>
        <w:pStyle w:val="Heading2"/>
        <w:numPr>
          <w:ilvl w:val="0"/>
          <w:numId w:val="0"/>
        </w:numPr>
        <w:ind w:left="360" w:hanging="360"/>
        <w:rPr>
          <w:rFonts w:ascii="Times New Roman" w:hAnsi="Times New Roman" w:cs="Times New Roman"/>
          <w:color w:val="auto"/>
          <w:szCs w:val="24"/>
        </w:rPr>
      </w:pPr>
      <w:r w:rsidRPr="00820F4C">
        <w:rPr>
          <w:rFonts w:ascii="Times New Roman" w:hAnsi="Times New Roman" w:cs="Times New Roman"/>
          <w:color w:val="auto"/>
          <w:szCs w:val="24"/>
        </w:rPr>
        <w:t>Tasks, Milestones, Deliverables, Schedules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4899FB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788DBE5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545E3DD" wp14:editId="75438227">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EEADB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D0332F" w14:textId="77777777" w:rsidR="005D4DC9" w:rsidRDefault="00D40A0F"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Include goals, timelines, and due dates throughout the life of the project. Not every milestone needs to have a deliverable. Include deliverables from all partners, not just the national lab partner(s). Indicate responsible party(ies) for each deliverable. Include deliverables from one partner to another, as well as those to the DOE program sponsors.</w:t>
            </w:r>
          </w:p>
          <w:p w14:paraId="70CD06C5" w14:textId="0E8D750D" w:rsidR="00274D27" w:rsidRPr="00820F4C" w:rsidRDefault="00274D27"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49706F60" w14:textId="77777777" w:rsidR="00274D27" w:rsidRDefault="00274D27" w:rsidP="006A1F40">
      <w:pPr>
        <w:spacing w:after="0" w:line="240" w:lineRule="auto"/>
        <w:rPr>
          <w:rFonts w:ascii="Times New Roman" w:eastAsia="Times New Roman" w:hAnsi="Times New Roman" w:cs="Times New Roman"/>
          <w:b/>
          <w:color w:val="auto"/>
          <w:sz w:val="24"/>
          <w:szCs w:val="24"/>
          <w:lang w:eastAsia="en-US"/>
        </w:rPr>
      </w:pPr>
    </w:p>
    <w:p w14:paraId="7E0076A6" w14:textId="2A98F80A"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1: </w:t>
      </w:r>
    </w:p>
    <w:p w14:paraId="72D4A8C6"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35BB87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50C10699"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826F31A"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2: </w:t>
      </w:r>
    </w:p>
    <w:p w14:paraId="2948E5EB"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CA9280F"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3072B06D"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3AE70B82"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3: </w:t>
      </w:r>
    </w:p>
    <w:p w14:paraId="4CB13FC2"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46E7E4E5"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494502DA" w14:textId="67907118"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5F3CEF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p>
    <w:p w14:paraId="16F228BA" w14:textId="3224E751" w:rsidR="003312ED" w:rsidRPr="00820F4C" w:rsidRDefault="006A1F40" w:rsidP="00407B91">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Continue format.</w:t>
      </w:r>
    </w:p>
    <w:p w14:paraId="1D977DFF" w14:textId="31F6DB51" w:rsidR="00C66E17" w:rsidRDefault="004555F7" w:rsidP="00C66E17">
      <w:pPr>
        <w:rPr>
          <w:rFonts w:ascii="Times" w:hAnsi="Times" w:cs="Times New Roman"/>
          <w:b/>
          <w:sz w:val="24"/>
          <w:szCs w:val="24"/>
        </w:rPr>
      </w:pPr>
      <w:r>
        <w:rPr>
          <w:rFonts w:ascii="Times" w:hAnsi="Times" w:cs="Times New Roman"/>
          <w:b/>
          <w:sz w:val="24"/>
          <w:szCs w:val="24"/>
        </w:rPr>
        <w:br w:type="page"/>
      </w:r>
    </w:p>
    <w:p w14:paraId="2D396048" w14:textId="4E3C1386" w:rsidR="00C66E17" w:rsidRPr="001E0E4A" w:rsidRDefault="00C66E17" w:rsidP="001E0E4A">
      <w:pPr>
        <w:pStyle w:val="Heading2"/>
        <w:numPr>
          <w:ilvl w:val="0"/>
          <w:numId w:val="0"/>
        </w:numPr>
        <w:ind w:left="360" w:hanging="360"/>
        <w:rPr>
          <w:rFonts w:ascii="Times" w:hAnsi="Times"/>
          <w:b w:val="0"/>
          <w:bCs w:val="0"/>
          <w:color w:val="auto"/>
          <w:szCs w:val="24"/>
        </w:rPr>
      </w:pPr>
      <w:r w:rsidRPr="001E0E4A">
        <w:rPr>
          <w:rStyle w:val="Heading2Char"/>
          <w:rFonts w:ascii="Times New Roman" w:hAnsi="Times New Roman" w:cs="Times New Roman"/>
          <w:b/>
          <w:bCs/>
          <w:color w:val="auto"/>
        </w:rPr>
        <w:lastRenderedPageBreak/>
        <w:t>Validation and Verification Plan</w:t>
      </w:r>
    </w:p>
    <w:tbl>
      <w:tblPr>
        <w:tblStyle w:val="TipTable"/>
        <w:tblW w:w="5000" w:type="pct"/>
        <w:tblLook w:val="04A0" w:firstRow="1" w:lastRow="0" w:firstColumn="1" w:lastColumn="0" w:noHBand="0" w:noVBand="1"/>
        <w:tblDescription w:val="Layout table"/>
      </w:tblPr>
      <w:tblGrid>
        <w:gridCol w:w="577"/>
        <w:gridCol w:w="8783"/>
      </w:tblGrid>
      <w:tr w:rsidR="00493F5A" w:rsidRPr="00190E86" w14:paraId="1F89E9F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A203164" w14:textId="77777777" w:rsidR="00493F5A" w:rsidRPr="00190E86" w:rsidRDefault="00493F5A"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8E09E0B" wp14:editId="2C1BB728">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E142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qQ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Tses&#10;/tQVBVVeJw6nrP6p1rUY5Z4VBZamPK8/7svhS1PWwx/M6GgTksSoFz7+Ih32sZz4YRKbapImXqSu&#10;srzOn3ReU6aMuYwyvUdW01fHvZnCDxjgcK5Q/P+ycoK1c3GiUM1CjvEYJkk95+T4XvQNymeoyPPu&#10;mwoYSDYF4SenRFNgP4HIH8GtmMEkglgEbEyhyk0wyRTSaMLIBD0uu58IYnlc+LXAz+O6B5LuHhc+&#10;kExx3YMwvR9CjwuP8e5ng3ej+yYUbN0oH0u2uPChtxFscenDULBFM2oKUBgm9235XPlY8svn0odJ&#10;JNji0qeS9j7XPkwlv26090VjXPzIiwXHuPhelEiKcfUjKe99rr4n0gy4/FEghDLg8vsY8n6OBVx/&#10;1K37NAOuv5+IxngAZM94AAJPNHYTAEmzgAcgQC4KNG8CIEUz4AEIMOHuG6MV/Jr/Up5hDWAoT/Is&#10;5AEQJ0DIA0BTTvCMB0CcmSEPQJiINHkAxJIR8gCEqTTPQx4AkvbuKhnyAEReJNCMeADEIovl9RqA&#10;yE8lYzwAYvGPeAAote8HIOIBEBcltBrMs1CaAREPgB8IczPiAZjxjAeAisvdAEQ3ARA1i3kAqOzd&#10;NRbfBECMZswD4PnCEhDzAMh5Rg3nNDdTIc2o65tA8gSIuf6xUGdjLr88M2MuP1bW+4Jx9UOxZCRc&#10;fV9YmRIuvlzLkhvxhaxIuPZykU249pIpLr1c/BMuvdBSJ1x5eVFKuPKSV1x4ebHccOE9wdaGCy+v&#10;4hsuvBTEDRdebi82XHgpuTZceU/sezZceSnpN1x6sVHZcOWlubjh0ottYnqjvFQjUi692L6mXHmx&#10;eKVcesTnfr1PufJiVU1vpJfa/ZQrL5b7lEsvNa8pV15chlIuPV+EsAmetrnZSZ/iZNv8pTZbX7zD&#10;gQTOEvVRS9v0dPhG+2BstB/0CZTC0z5ZACMIBA7UcdUSGCoTeNyhw+SMZchI4MTKMoQicGoFpi0n&#10;obGp1Oda847QtlLB7Uh6hiU2h1bWDU/PjqhnmHp2VM2pyQN2cTbO0DaOqPp2VGmnpuB2VH1D1bej&#10;6huq2E/Z+E77KXIGOyYr+Ji5dlQDQzWwoxoYqtjXWDljqGLnYgOnnQtR1edTmObzCUx7EwW3oxoa&#10;qthfWDljqGIHYQU3VLFHsIHTHoF814dsi1QjQxV9vpV1Q3U6NJwXkjp55Ywd1chQRTdu4wx142Qd&#10;/bYV3FBFR20FN1TRNFvBDVX0xVZwQzW2o0qtL1FFd2tjnbpbBbejSg2sgttRpSZVwe2oUiOq4HZU&#10;qdkkOPpJG6rUTyq4HVVqGRXcjip1hQpuR5U6PwW3o0rdHcHRv9lQpQZOwe2oUo+m4HZUqQ1TcDuq&#10;1Gop+A1VXW9Mu0R3xF7fRe5cB3eRH4kvbo9lA3VZ41u6iUW3EJwTblvQXQK6cG6ei4dGQQbqtsyq&#10;hfNxo9kVUNUciMN/5eEVOV4fX1tlcMSN9yVAYQSMrxpoRrbFfTtuXjV9oYhffdam0aoqX8d7fdfr&#10;r1wwnMYEGK+Or8ZROk5CbKZ2bbw8vhqYmQvoMnT2jZfHVw3DCZiyhlVuFkYHYhgUhwezsAR7AsCw&#10;zZiFUbtPFKbGanRqfNXO4YBa43AaNGcPZ88atzAuzpEUDnvheXuUpvAP2+95nLGHHf8CTvuHQ4Z5&#10;nOGLg41ZHO4CKP9wmDKPM+HAAc48zkQXh0bzuDFZUE3m4kH+k34465zHmVTGMeY8zkwMit/cuONE&#10;i9ARzuLoNgL5t2APW1+NW/AP220rvjgGVDgc9M36Z2r7Ujjo9A0slqOrYQvJYrYjS7lH9wsx6FIq&#10;G9TCxNDTYmmaaVtLk9Y4RjGbjb1dSTFd/1KFMiFYGNPEc6F4TtkxPwnHZFso7GPuLiwTOJHR8ZwX&#10;7dUKNpbpcc3DqkqrvX4qZlz2qVtgDxvcPNPSd8fH6fmYT+rPOHAD+28ffcHzYeYJl//Hp13UE114&#10;7k3JbJ7Rowfr+Gf1dMz1ScJ3/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pF6oPqkIAACRKAAADgAAAAAAAAAAAAAAAAAuAgAA&#10;ZHJzL2Uyb0RvYy54bWxQSwECLQAUAAYACAAAACEABeIMPdkAAAADAQAADwAAAAAAAAAAAAAAAAAD&#10;CwAAZHJzL2Rvd25yZXYueG1sUEsFBgAAAAAEAAQA8wAAAAk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BB94E03" w14:textId="74267944" w:rsidR="00493F5A" w:rsidRPr="00820F4C" w:rsidRDefault="00493F5A" w:rsidP="00493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20F4C">
              <w:rPr>
                <w:rFonts w:ascii="Times New Roman" w:hAnsi="Times New Roman" w:cs="Times New Roman"/>
                <w:color w:val="auto"/>
                <w:sz w:val="24"/>
                <w:szCs w:val="24"/>
              </w:rPr>
              <w:t>Summarize how the model will be validated and the simulations verified.</w:t>
            </w:r>
            <w:r w:rsidR="000D145D">
              <w:rPr>
                <w:rFonts w:ascii="Times New Roman" w:hAnsi="Times New Roman" w:cs="Times New Roman"/>
                <w:color w:val="auto"/>
                <w:sz w:val="24"/>
                <w:szCs w:val="24"/>
              </w:rPr>
              <w:t xml:space="preserve"> </w:t>
            </w:r>
            <w:r w:rsidRPr="00820F4C">
              <w:rPr>
                <w:rFonts w:ascii="Times New Roman" w:hAnsi="Times New Roman" w:cs="Times New Roman"/>
                <w:color w:val="auto"/>
                <w:sz w:val="24"/>
                <w:szCs w:val="24"/>
              </w:rPr>
              <w:t>Include information about the data that will be used for verification, its nature and source.</w:t>
            </w:r>
          </w:p>
          <w:p w14:paraId="55E7252C" w14:textId="77777777" w:rsidR="00493F5A" w:rsidRPr="00407B91" w:rsidRDefault="00493F5A" w:rsidP="00493F5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6C925205" w14:textId="44618BD1" w:rsidR="00407B91" w:rsidRPr="00820F4C" w:rsidRDefault="00407B91" w:rsidP="00407B91">
      <w:pPr>
        <w:spacing w:after="0" w:line="240" w:lineRule="auto"/>
        <w:rPr>
          <w:rFonts w:ascii="Times New Roman" w:eastAsia="Times New Roman" w:hAnsi="Times New Roman" w:cs="Times New Roman"/>
          <w:color w:val="auto"/>
          <w:sz w:val="24"/>
          <w:szCs w:val="24"/>
          <w:lang w:eastAsia="en-US"/>
        </w:rPr>
      </w:pPr>
    </w:p>
    <w:p w14:paraId="0061FF36" w14:textId="63917DE9" w:rsidR="004555F7" w:rsidRPr="004555F7" w:rsidRDefault="004555F7" w:rsidP="004555F7">
      <w:pPr>
        <w:pStyle w:val="Heading2"/>
        <w:numPr>
          <w:ilvl w:val="0"/>
          <w:numId w:val="0"/>
        </w:numPr>
        <w:ind w:left="360" w:hanging="360"/>
        <w:rPr>
          <w:rFonts w:ascii="Times New Roman" w:hAnsi="Times New Roman" w:cs="Times New Roman"/>
          <w:color w:val="auto"/>
          <w:lang w:eastAsia="en-US"/>
        </w:rPr>
      </w:pPr>
      <w:r w:rsidRPr="004555F7">
        <w:rPr>
          <w:rFonts w:ascii="Times New Roman" w:hAnsi="Times New Roman" w:cs="Times New Roman"/>
          <w:color w:val="auto"/>
          <w:lang w:eastAsia="en-US"/>
        </w:rPr>
        <w:t>I</w:t>
      </w:r>
      <w:r w:rsidR="00407B91" w:rsidRPr="004555F7">
        <w:rPr>
          <w:rFonts w:ascii="Times New Roman" w:hAnsi="Times New Roman" w:cs="Times New Roman"/>
          <w:color w:val="auto"/>
          <w:lang w:eastAsia="en-US"/>
        </w:rPr>
        <w:t>mpact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154DAD4"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31119FF"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9E50F73" wp14:editId="238E7D3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F0274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5A3F9DC" w14:textId="77777777" w:rsidR="00407B91" w:rsidRPr="00820F4C"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Estimate how this specific HPC effort will result in national-scale, long-term energy savings across the industry; the performance improvements that are expected over existing technologies; and the ability of industry to accelerate the adoption of energy-efficient technologies. Explain how this specific HPC work contributes to a transformational change in the energy sector and enduring economic impact. Describe the alternative actions if this effort is not funded including reliance on experimental technologies or other courses of action. Include metrics for energy improvements, performance increases, cost savings, and/or time reductions.</w:t>
            </w:r>
          </w:p>
          <w:p w14:paraId="221F2ED8" w14:textId="6D926E72" w:rsidR="00D40A0F" w:rsidRPr="00407B91"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9C771E1" w14:textId="77777777" w:rsidR="00274D27" w:rsidRDefault="00274D27" w:rsidP="00D27893">
      <w:pPr>
        <w:rPr>
          <w:rFonts w:ascii="Times New Roman" w:hAnsi="Times New Roman" w:cs="Times New Roman"/>
          <w:color w:val="auto"/>
          <w:sz w:val="24"/>
          <w:szCs w:val="24"/>
        </w:rPr>
      </w:pPr>
    </w:p>
    <w:p w14:paraId="0368A04E" w14:textId="79D74E16" w:rsidR="00274D27" w:rsidRPr="00A440B5" w:rsidRDefault="00274D27" w:rsidP="00274D2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274D27" w:rsidRPr="00190E86" w14:paraId="157EAB04" w14:textId="77777777" w:rsidTr="004641E9">
        <w:tc>
          <w:tcPr>
            <w:cnfStyle w:val="001000000000" w:firstRow="0" w:lastRow="0" w:firstColumn="1" w:lastColumn="0" w:oddVBand="0" w:evenVBand="0" w:oddHBand="0" w:evenHBand="0" w:firstRowFirstColumn="0" w:firstRowLastColumn="0" w:lastRowFirstColumn="0" w:lastRowLastColumn="0"/>
            <w:tcW w:w="308" w:type="pct"/>
          </w:tcPr>
          <w:p w14:paraId="5FDA8276" w14:textId="77777777" w:rsidR="00274D27" w:rsidRPr="00190E86" w:rsidRDefault="00274D27" w:rsidP="004641E9">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77376DF" wp14:editId="63A40840">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E450B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0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cTil9U+1rsco+awusDzlif1xXw5fmrIe/mBKR5uQNEbJ8PEX6biPFcUPk9gUlDTxInWV&#10;JXb+pBObUmVMZpTqPdKavjruTeF7wACHc4UF4C8rJ1g7FycK1TTkGEzvCZOknnNyfC/6BgUBJ1Tk&#10;efdNBQwkm4Lwy6bAfgKRP4JbMYNJBBOGmTGFhX0aUTKVMoxMkFaeyZSfCGJRXZ1Qa4Gfx3UPJN09&#10;LnwgmeK6B2F6P4QeFx7j3c8G70b3TSjYulE+lmxx4UNvI9ji0oehYItm1KRpGCb3bflc+Vjyy+fS&#10;h0kk2OLSp5L2Ptc+TCW/brT3RWNc/MiLBce4+F6USIpx9SMp732uvifSDLj8USCEMuDy+xjyfo4F&#10;XH/Urfs0A66/n4jGeABkz3gAAk80dhMASbOAByBALgo0bwIgRTPgAQgw4e4boyX8mv9SnmENYChP&#10;8izkARAnQMgDQFNO8IwHQJyZIQ9AmIg0eQDEkhHyAISpNM9DHgCS9u4qGfIARF4k0Ix4AMQii+X1&#10;GoDITyVjPABi8Y94ACi17wcg4gEQFyW0GsyzUJoBEQ+AHwhzM+IBmPGMB4CKy90ARDcBEDWLeQCo&#10;7N01Ft8EQIxmzAPg+cISEPMAyHlGDec0N1Mhzajrm0DyBIi5/rFQZ2MuvzwzYy4/Vtb7gnH1Q7Fk&#10;JFx9X1iZEi6+XMuSG/GFrEi49nKRTbj2kikuvVz8Ey690FInXHl5UUq48pJXXHh5sdxw4T3B1oYL&#10;L6/iGy68FMQNF15uLzZceCm5Nlx5T+x7Nlx5Kek3XHqxUdlw5aW5uOHSi21ieqO8VCNSLr3YvqZc&#10;ebF4pVx6xOd+vU+58mJVTW+kl9r9lCsvlvuUSy81rylXXlyGUi49X4SwCZ62udlJH+Nk2/ylNltf&#10;vMOJBM4T9VlL2/R0/kb7YGy0H/QRlMLTPlkAIwgEDtR51RIYKhN43KHD5IxlyEjgxMoyhCJwagWm&#10;LSehsanUB1vzjtC2UsHtSHqGJTaHVtYNT8+OqGeYenZUzanJA3ZxNs7QNo6o+nZUaaem4HZUfUPV&#10;t6PqG6rYT9n4TvspcgY7Jiv4mLl2VANDNbCjGhiq2NdYOWOoYudiA6edC1HV51OY5vMJTHsTBbej&#10;Ghqq2F9YOWOoYgdhBTdUsUewgdMegXzXh2yLVCNDFX2+lXVDdTo0nBeSOnnljB3VyFBFN27jDHXj&#10;ZB39thXcUEVHbQU3VNE0W8ENVfTFVnBDNbajSq0vUUV3a2OdulsFt6NKDayC21GlJlXB7ahSI6rg&#10;dlSp2SQ4+kkbqtRPKrgdVWoZFdyOKnWFCm5HlTo/BbejSt0dwdG/2VClBk7B7ahSj6bgdlSpDVNw&#10;O6rUain4DVVdb0y7RLfEXt9J7lwHd5IfiS/uj2UDdVnjW7qLRbcQnBNuW9BdArpwbp6Lh0ZBBuq2&#10;zKqF83Gj2RVQ1RyI+wjKwytyvD6+tsrgiBvvS4DCCBhfNdCMbIv7dty8avpCEb/6rE2jVVW+jjf7&#10;rtdfuWA4jQkwXh1fjaN0nITYTO3aeHl8NTAzF9Bl6OwbL4+vGoYTMGUNq9wsjA7EMCgOD2ZhCfYE&#10;gGGbMQujdp8oTI3V6NT4qp3DAbXG4TRozh7OnjVuYVycIykc9sLz9ihN4R+23/M4Yw87/gWc9g+H&#10;DPM4wxcHG7M43AVQ/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2N80qwgAAJUoAAAOAAAAAAAAAAAAAAAAAC4C&#10;AABkcnMvZTJvRG9jLnhtbFBLAQItABQABgAIAAAAIQAF4gw92QAAAAMBAAAPAAAAAAAAAAAAAAAA&#10;AAULAABkcnMvZG93bnJldi54bWxQSwUGAAAAAAQABADzAAAACw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CBD690" w14:textId="2D475F82" w:rsidR="00274D27" w:rsidRPr="00A440B5" w:rsidRDefault="00274D27" w:rsidP="0046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Energy Savings Estimates </w:t>
            </w:r>
            <w:r w:rsidR="00723FE8">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 xml:space="preserve">HPC4Mfg </w:t>
            </w:r>
            <w:r>
              <w:rPr>
                <w:rFonts w:ascii="Times New Roman" w:hAnsi="Times New Roman" w:cs="Times New Roman"/>
                <w:color w:val="auto"/>
                <w:sz w:val="24"/>
                <w:szCs w:val="24"/>
              </w:rPr>
              <w:t>proposals must add numerical estimates for annual energy savings</w:t>
            </w:r>
            <w:r w:rsidR="00885C45">
              <w:rPr>
                <w:rFonts w:ascii="Times New Roman" w:hAnsi="Times New Roman" w:cs="Times New Roman"/>
                <w:color w:val="auto"/>
                <w:sz w:val="24"/>
                <w:szCs w:val="24"/>
              </w:rPr>
              <w:t>.</w:t>
            </w:r>
            <w:r w:rsidR="008C7808">
              <w:rPr>
                <w:rFonts w:ascii="Times New Roman" w:hAnsi="Times New Roman" w:cs="Times New Roman"/>
                <w:color w:val="auto"/>
                <w:sz w:val="24"/>
                <w:szCs w:val="24"/>
              </w:rPr>
              <w:t xml:space="preserve"> Energy savings should be on an annual basis, assuming successful implementation of the technology being enabled by the HPC effort. Estimates for market penetration used for the savings should be realistic and conservative.</w:t>
            </w:r>
          </w:p>
          <w:p w14:paraId="12F32928" w14:textId="77777777" w:rsidR="00274D27" w:rsidRPr="00A440B5" w:rsidRDefault="00274D27" w:rsidP="004641E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AA3CDC9" w14:textId="77777777" w:rsidR="00274D27" w:rsidRDefault="00274D27" w:rsidP="00D27893">
      <w:pPr>
        <w:rPr>
          <w:rFonts w:ascii="Times New Roman" w:hAnsi="Times New Roman" w:cs="Times New Roman"/>
          <w:color w:val="auto"/>
          <w:sz w:val="24"/>
          <w:szCs w:val="24"/>
        </w:rPr>
      </w:pPr>
    </w:p>
    <w:p w14:paraId="69C1260E" w14:textId="311D8A52"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Annual</w:t>
      </w:r>
      <w:r>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Energy Savings Company-wide</w:t>
      </w:r>
      <w:bookmarkStart w:id="0" w:name="_Hlk77835518"/>
      <w:r w:rsidRPr="00D27893">
        <w:rPr>
          <w:rFonts w:ascii="Times New Roman" w:hAnsi="Times New Roman" w:cs="Times New Roman"/>
          <w:color w:val="auto"/>
          <w:sz w:val="24"/>
          <w:szCs w:val="24"/>
        </w:rPr>
        <w:t>:</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bookmarkEnd w:id="0"/>
      <w:r w:rsidRPr="00D27893">
        <w:rPr>
          <w:rFonts w:ascii="Times New Roman" w:hAnsi="Times New Roman" w:cs="Times New Roman"/>
          <w:color w:val="auto"/>
          <w:sz w:val="24"/>
          <w:szCs w:val="24"/>
        </w:rPr>
        <w:t xml:space="preserve">TBTU or </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00274D27">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Gallons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31DDE2F2" w14:textId="3CA4D9C9" w:rsidR="00D27893" w:rsidRPr="00D27893" w:rsidRDefault="00D27893"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 xml:space="preserve">Nationwide Savings: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004D488A" w14:textId="61ACE71D" w:rsidR="00125E54"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w:t>
      </w:r>
      <w:r w:rsidR="00EF4C40">
        <w:rPr>
          <w:rFonts w:ascii="Times New Roman" w:hAnsi="Times New Roman" w:cs="Times New Roman"/>
          <w:color w:val="auto"/>
          <w:sz w:val="24"/>
          <w:szCs w:val="24"/>
        </w:rPr>
        <w:t>E</w:t>
      </w:r>
      <w:r w:rsidRPr="00D27893">
        <w:rPr>
          <w:rFonts w:ascii="Times New Roman" w:hAnsi="Times New Roman" w:cs="Times New Roman"/>
          <w:color w:val="auto"/>
          <w:sz w:val="24"/>
          <w:szCs w:val="24"/>
        </w:rPr>
        <w:t xml:space="preserve">stimated </w:t>
      </w:r>
      <w:r w:rsidR="00EF4C40">
        <w:rPr>
          <w:rFonts w:ascii="Times New Roman" w:hAnsi="Times New Roman" w:cs="Times New Roman"/>
          <w:color w:val="auto"/>
          <w:sz w:val="24"/>
          <w:szCs w:val="24"/>
        </w:rPr>
        <w:t>S</w:t>
      </w:r>
      <w:r w:rsidRPr="00D27893">
        <w:rPr>
          <w:rFonts w:ascii="Times New Roman" w:hAnsi="Times New Roman" w:cs="Times New Roman"/>
          <w:color w:val="auto"/>
          <w:sz w:val="24"/>
          <w:szCs w:val="24"/>
        </w:rPr>
        <w:t>avings:</w:t>
      </w:r>
    </w:p>
    <w:p w14:paraId="6DB0D525" w14:textId="4BDB8D42" w:rsidR="00125E54"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Product Lifecycle </w:t>
      </w: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Energy Savings:</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GI</w:t>
      </w:r>
      <w:r>
        <w:rPr>
          <w:rFonts w:ascii="Times New Roman" w:hAnsi="Times New Roman" w:cs="Times New Roman"/>
          <w:color w:val="auto"/>
          <w:sz w:val="24"/>
          <w:szCs w:val="24"/>
        </w:rPr>
        <w:t xml:space="preserve"> or</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rPr>
        <w:t>G</w:t>
      </w:r>
      <w:r>
        <w:rPr>
          <w:rFonts w:ascii="Times New Roman" w:hAnsi="Times New Roman" w:cs="Times New Roman"/>
          <w:color w:val="auto"/>
          <w:sz w:val="24"/>
          <w:szCs w:val="24"/>
        </w:rPr>
        <w:t xml:space="preserve">allons </w:t>
      </w:r>
      <w:r w:rsidR="00125E54">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125E54">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40C707C0" w14:textId="09E2C11B" w:rsidR="00002EFC" w:rsidRDefault="00002EFC" w:rsidP="00D27893">
      <w:pPr>
        <w:rPr>
          <w:rFonts w:ascii="Times New Roman" w:hAnsi="Times New Roman" w:cs="Times New Roman"/>
          <w:color w:val="auto"/>
          <w:sz w:val="24"/>
          <w:szCs w:val="24"/>
        </w:rPr>
      </w:pPr>
      <w:r>
        <w:rPr>
          <w:rFonts w:ascii="Times New Roman" w:hAnsi="Times New Roman" w:cs="Times New Roman"/>
          <w:color w:val="auto"/>
          <w:sz w:val="24"/>
          <w:szCs w:val="24"/>
        </w:rPr>
        <w:t>Justification for Estimated Savings:</w:t>
      </w:r>
    </w:p>
    <w:p w14:paraId="1DECBB89" w14:textId="38C5F50F" w:rsidR="0060397F" w:rsidRPr="00D27893" w:rsidRDefault="0060397F" w:rsidP="00D27893">
      <w:pPr>
        <w:rPr>
          <w:rFonts w:ascii="Times New Roman" w:hAnsi="Times New Roman" w:cs="Times New Roman"/>
          <w:color w:val="auto"/>
          <w:sz w:val="24"/>
          <w:szCs w:val="24"/>
        </w:rPr>
      </w:pPr>
      <w:r>
        <w:rPr>
          <w:rFonts w:ascii="Times New Roman" w:hAnsi="Times New Roman" w:cs="Times New Roman"/>
          <w:color w:val="auto"/>
          <w:sz w:val="24"/>
          <w:szCs w:val="24"/>
        </w:rPr>
        <w:t>CO</w:t>
      </w:r>
      <w:r w:rsidRPr="0060397F">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 xml:space="preserve"> Reduction</w:t>
      </w:r>
      <w:r w:rsidRPr="00D27893">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0397F">
        <w:rPr>
          <w:rFonts w:ascii="Times New Roman" w:hAnsi="Times New Roman" w:cs="Times New Roman"/>
          <w:color w:val="auto"/>
          <w:sz w:val="24"/>
          <w:szCs w:val="24"/>
        </w:rPr>
        <w:t>______ tonnes /year</w:t>
      </w:r>
      <w:r>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r w:rsidRPr="0060397F">
        <w:rPr>
          <w:rFonts w:ascii="Times New Roman" w:hAnsi="Times New Roman" w:cs="Times New Roman"/>
          <w:color w:val="auto"/>
          <w:sz w:val="24"/>
          <w:szCs w:val="24"/>
          <w:u w:val="single"/>
        </w:rPr>
        <w:t xml:space="preserve">     </w:t>
      </w:r>
      <w:r w:rsidRPr="0060397F">
        <w:rPr>
          <w:rFonts w:ascii="Times New Roman" w:hAnsi="Times New Roman" w:cs="Times New Roman"/>
          <w:color w:val="auto"/>
          <w:sz w:val="24"/>
          <w:szCs w:val="24"/>
        </w:rPr>
        <w:t xml:space="preserve"> </w:t>
      </w:r>
    </w:p>
    <w:p w14:paraId="15293584" w14:textId="6D7A703C"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Estimated </w:t>
      </w:r>
      <w:r w:rsidR="00EF4C40">
        <w:rPr>
          <w:rFonts w:ascii="Times New Roman" w:hAnsi="Times New Roman" w:cs="Times New Roman"/>
          <w:color w:val="auto"/>
          <w:sz w:val="24"/>
          <w:szCs w:val="24"/>
        </w:rPr>
        <w:t>Reduction</w:t>
      </w:r>
      <w:r w:rsidRPr="00D27893">
        <w:rPr>
          <w:rFonts w:ascii="Times New Roman" w:hAnsi="Times New Roman" w:cs="Times New Roman"/>
          <w:color w:val="auto"/>
          <w:sz w:val="24"/>
          <w:szCs w:val="24"/>
        </w:rPr>
        <w:t xml:space="preserve">: </w:t>
      </w:r>
    </w:p>
    <w:p w14:paraId="42551AEE" w14:textId="77777777" w:rsidR="00A440B5" w:rsidRPr="00820F4C" w:rsidRDefault="00A440B5">
      <w:pPr>
        <w:rPr>
          <w:rFonts w:ascii="Times New Roman" w:hAnsi="Times New Roman" w:cs="Times New Roman"/>
          <w:color w:val="auto"/>
          <w:sz w:val="24"/>
          <w:szCs w:val="24"/>
        </w:rPr>
      </w:pPr>
    </w:p>
    <w:p w14:paraId="0DE17055" w14:textId="3B779464"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sidRPr="00407B91">
        <w:rPr>
          <w:rFonts w:ascii="Times New Roman" w:hAnsi="Times New Roman" w:cs="Times New Roman"/>
          <w:color w:val="auto"/>
          <w:szCs w:val="24"/>
        </w:rPr>
        <w:t>Implementation and Adoption</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18D4A478" w14:textId="77777777" w:rsidTr="00407B91">
        <w:trPr>
          <w:trHeight w:val="1458"/>
        </w:trPr>
        <w:tc>
          <w:tcPr>
            <w:cnfStyle w:val="001000000000" w:firstRow="0" w:lastRow="0" w:firstColumn="1" w:lastColumn="0" w:oddVBand="0" w:evenVBand="0" w:oddHBand="0" w:evenHBand="0" w:firstRowFirstColumn="0" w:firstRowLastColumn="0" w:lastRowFirstColumn="0" w:lastRowLastColumn="0"/>
            <w:tcW w:w="308" w:type="pct"/>
          </w:tcPr>
          <w:p w14:paraId="1C9F266D"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C66FABB" wp14:editId="05AD978D">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B31E3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BC6F560" w14:textId="5456F6CF" w:rsidR="00407B91" w:rsidRPr="00407B91" w:rsidRDefault="00407B91" w:rsidP="00407B91">
            <w:pPr>
              <w:pStyle w:val="BodyText"/>
              <w:ind w:left="0"/>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407B91">
              <w:rPr>
                <w:rFonts w:ascii="Times" w:hAnsi="Times"/>
                <w:sz w:val="24"/>
                <w:szCs w:val="24"/>
              </w:rPr>
              <w:t>Describe how this work will be incorporated into company and industry-wide operations. Describe the follow-on activities to extend this effort to solve the broader problem being addressed. If a new or modified material is developed, can the team provide a preliminary techno-economic analysis by the close of the project?</w:t>
            </w:r>
          </w:p>
          <w:p w14:paraId="2091EA42" w14:textId="0EFB28C0" w:rsidR="005D4DC9" w:rsidRPr="00190E8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A175F0C" w14:textId="6E03DDE7" w:rsidR="001B79B1" w:rsidRDefault="001B79B1">
      <w:pPr>
        <w:rPr>
          <w:rFonts w:ascii="Times New Roman" w:hAnsi="Times New Roman" w:cs="Times New Roman"/>
          <w:b/>
          <w:bCs/>
          <w:color w:val="auto"/>
          <w:sz w:val="24"/>
          <w:szCs w:val="24"/>
        </w:rPr>
      </w:pPr>
    </w:p>
    <w:p w14:paraId="265318E8" w14:textId="7E22F312" w:rsidR="003B2572" w:rsidRPr="00017244" w:rsidRDefault="0067071F" w:rsidP="003B2572">
      <w:pPr>
        <w:pStyle w:val="Heading2"/>
        <w:numPr>
          <w:ilvl w:val="0"/>
          <w:numId w:val="0"/>
        </w:numPr>
        <w:rPr>
          <w:rFonts w:ascii="Times New Roman" w:hAnsi="Times New Roman" w:cs="Times New Roman"/>
          <w:color w:val="auto"/>
          <w:szCs w:val="24"/>
        </w:rPr>
      </w:pPr>
      <w:r>
        <w:rPr>
          <w:rFonts w:ascii="Times New Roman" w:hAnsi="Times New Roman" w:cs="Times New Roman"/>
          <w:color w:val="auto"/>
          <w:szCs w:val="24"/>
        </w:rPr>
        <w:t>Appendix A: References (</w:t>
      </w:r>
      <w:r w:rsidRPr="0067071F">
        <w:rPr>
          <w:rFonts w:ascii="Times New Roman" w:hAnsi="Times New Roman" w:cs="Times New Roman"/>
          <w:color w:val="auto"/>
          <w:szCs w:val="24"/>
        </w:rPr>
        <w:t>not included in page count)</w:t>
      </w:r>
    </w:p>
    <w:p w14:paraId="0913F305" w14:textId="6973F082" w:rsidR="00820F4C" w:rsidRPr="00820F4C" w:rsidRDefault="00820F4C" w:rsidP="00820F4C">
      <w:pPr>
        <w:pStyle w:val="Heading2"/>
        <w:numPr>
          <w:ilvl w:val="0"/>
          <w:numId w:val="0"/>
        </w:numPr>
        <w:rPr>
          <w:rFonts w:ascii="Times New Roman" w:hAnsi="Times New Roman" w:cs="Times New Roman"/>
          <w:color w:val="auto"/>
          <w:szCs w:val="24"/>
        </w:rPr>
      </w:pPr>
      <w:r w:rsidRPr="00820F4C">
        <w:rPr>
          <w:rFonts w:ascii="Times New Roman" w:hAnsi="Times New Roman" w:cs="Times New Roman"/>
          <w:color w:val="auto"/>
          <w:szCs w:val="24"/>
        </w:rPr>
        <w:t xml:space="preserve">Appendix </w:t>
      </w:r>
      <w:r w:rsidR="00017244">
        <w:rPr>
          <w:rFonts w:ascii="Times New Roman" w:hAnsi="Times New Roman" w:cs="Times New Roman"/>
          <w:color w:val="auto"/>
          <w:szCs w:val="24"/>
        </w:rPr>
        <w:t>B</w:t>
      </w:r>
      <w:r w:rsidRPr="00820F4C">
        <w:rPr>
          <w:rFonts w:ascii="Times New Roman" w:hAnsi="Times New Roman" w:cs="Times New Roman"/>
          <w:color w:val="auto"/>
          <w:szCs w:val="24"/>
        </w:rPr>
        <w:t>: Project Summary of Tasks and Schedule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40A0F" w:rsidRPr="00190E86" w14:paraId="39768502" w14:textId="77777777" w:rsidTr="00210D08">
        <w:trPr>
          <w:trHeight w:val="963"/>
        </w:trPr>
        <w:tc>
          <w:tcPr>
            <w:cnfStyle w:val="001000000000" w:firstRow="0" w:lastRow="0" w:firstColumn="1" w:lastColumn="0" w:oddVBand="0" w:evenVBand="0" w:oddHBand="0" w:evenHBand="0" w:firstRowFirstColumn="0" w:firstRowLastColumn="0" w:lastRowFirstColumn="0" w:lastRowLastColumn="0"/>
            <w:tcW w:w="308" w:type="pct"/>
          </w:tcPr>
          <w:p w14:paraId="380FFE8E" w14:textId="77777777" w:rsidR="00D40A0F" w:rsidRPr="00190E86" w:rsidRDefault="00D40A0F"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12D968A8" wp14:editId="3990C116">
                      <wp:extent cx="141605" cy="141605"/>
                      <wp:effectExtent l="0" t="0" r="0" b="0"/>
                      <wp:docPr id="5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2"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7986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G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EeSpszNipIZ1ItfZF30OrR7K&#10;1inzpiaxLu1xi9987tpf2y+d+eKoPxH/l0N3plcwc16UzF8nmYuXwcnxpRd68Rrmc1wy71UY8hNi&#10;9c2v8tPH2d+txkFX5NvkyqVFQvVXzfo/ptmvp6wtVCh64j9q5o2a/YJMy+pjVTgR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9se8&#10;/tQVBVVfJ06mtP6p1vUYJZ/VBZanPLE/7svhS1PWwx9M6WgTksYoGT7+Ih33saL4YRKbgpImXqSu&#10;ssTOn3RiU6qMyYxSvUda01fHvSl8DxjgcK6wAPxl5QRr5+JEoZqGHIPpPWGS1HNOju9hzqsku1qC&#10;gBMq8rz7pgIGkk2FDCWaAvtpPPJHcCtmMIkgAm1jCgv7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CTNh1TAMQi&#10;Sy31hIr8VDLGAyAW/4gHgFL7fgAiHgBxUUKrwTwLpRkQ8QD4gTA3Ix6AGc94AKi43A1AdBMAUbOY&#10;B4DK3l1j8U0AxGjGPACeLywBMQ+AnGcxD0AqpBl1fVNmyBMg5vrHQp2lDvdqS5yZMZcfK+t9wbj6&#10;oVgyEq6+L6xMCRdfrmXJjfhCViRce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Ri4w6V5h2hbaWC25H0DEtsDq2sG56eHVHPMPXsqJpTkwfs4mycoW0cUfXtqNJOTcHt&#10;qPqGqm9H1TdUsZ+y8Z32U+QMdkxW8DFz7agGhmpgRzUwVLGvsXLGUMXOxQZOOxeiqs+nFhOY9iYK&#10;bkc1NFSxv7ByxlDFDsIKbqhij2ADpz0C+a4P2RapRoYq+nwr64bqdGg4Xwmo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pyZzuNMdHFoNI8bkwXVZC4e5D/ph7POeZxJZRxjzuPMxKD4&#10;zY07TrQIHeEsjm4jkH8L9rD11bgF/7DdtuKLY0CFw0HfrH+mti+Fg07fwGI5uhq2kCxmO7KUe3S/&#10;EIMupbJBLUwMPS2Wppm2tTRpjWMUs9nY25UU0/UvVSgTgoUxTTwXiueUHfOTcEy2hcI+5u7CMoET&#10;GR3PedFerWBjmR7XPKyqtNqr04Np2adugT1scPNQS98dH6cHZD6pP+PADey/ffYFz4iZR1z+Hx93&#10;UQ914dk3JbN5To8eruOf8Z4/Tfju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IzshqwIAACVKAAADgAAAAAAAAAAAAAAAAAu&#10;AgAAZHJzL2Uyb0RvYy54bWxQSwECLQAUAAYACAAAACEABeIMPdkAAAADAQAADwAAAAAAAAAAAAAA&#10;AAAGCwAAZHJzL2Rvd25yZXYueG1sUEsFBgAAAAAEAAQA8wAAAAwMAAAAAA==&#10;">
                      <v:rect id="Rectangle 5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BwgAAANsAAAAPAAAAZHJzL2Rvd25yZXYueG1sRI9Bi8Iw&#10;FITvgv8hPMGbpoq7K9UoIgiCsOx29eDt0TzbYvMSmljrvzcLgsdhZr5hluvO1KKlxleWFUzGCQji&#10;3OqKCwXHv91oDsIHZI21ZVLwIA/rVb+3xFTbO/9Sm4VCRAj7FBWUIbhUSp+XZNCPrSOO3sU2BkOU&#10;TSF1g/cIN7WcJsmnNFhxXCjR0bak/JrdjIIDfvMR20sl518/08RRfZ65k1LDQbdZgAjUhXf41d5r&#10;BR8T+P8Sf4BcPQEAAP//AwBQSwECLQAUAAYACAAAACEA2+H2y+4AAACFAQAAEwAAAAAAAAAAAAAA&#10;AAAAAAAAW0NvbnRlbnRfVHlwZXNdLnhtbFBLAQItABQABgAIAAAAIQBa9CxbvwAAABUBAAALAAAA&#10;AAAAAAAAAAAAAB8BAABfcmVscy8ucmVsc1BLAQItABQABgAIAAAAIQAh/NwBwgAAANsAAAAPAAAA&#10;AAAAAAAAAAAAAAcCAABkcnMvZG93bnJldi54bWxQSwUGAAAAAAMAAwC3AAAA9gI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8F13B23" w14:textId="62068114" w:rsidR="00D40A0F" w:rsidRPr="001B79B1" w:rsidRDefault="00D40A0F" w:rsidP="00D40A0F">
            <w:pPr>
              <w:pStyle w:val="BodyText"/>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B79B1">
              <w:rPr>
                <w:sz w:val="24"/>
                <w:szCs w:val="24"/>
              </w:rPr>
              <w:t>Provide a summary of the tasks and subtasks in a table format that includes the milestones, deliverables, and schedule. Include a schedule summary in Gantt chart format.</w:t>
            </w:r>
          </w:p>
        </w:tc>
      </w:tr>
    </w:tbl>
    <w:p w14:paraId="368328DD" w14:textId="77777777" w:rsidR="003312ED" w:rsidRPr="00820F4C" w:rsidRDefault="003312ED">
      <w:pPr>
        <w:rPr>
          <w:rFonts w:ascii="Times New Roman" w:hAnsi="Times New Roman" w:cs="Times New Roman"/>
          <w:color w:val="auto"/>
          <w:sz w:val="24"/>
          <w:szCs w:val="24"/>
        </w:rPr>
      </w:pPr>
    </w:p>
    <w:p w14:paraId="088650B9" w14:textId="77777777" w:rsidR="00407B91" w:rsidRPr="00407B91" w:rsidRDefault="00407B91" w:rsidP="00407B91">
      <w:pPr>
        <w:spacing w:after="0" w:line="240" w:lineRule="auto"/>
        <w:rPr>
          <w:rFonts w:ascii="Times New Roman" w:eastAsia="Times New Roman" w:hAnsi="Times New Roman" w:cs="Times New Roman"/>
          <w:i/>
          <w:color w:val="auto"/>
          <w:sz w:val="24"/>
          <w:szCs w:val="24"/>
          <w:lang w:eastAsia="en-US"/>
        </w:rPr>
      </w:pPr>
      <w:r w:rsidRPr="00407B91">
        <w:rPr>
          <w:rFonts w:ascii="Times New Roman" w:eastAsia="Times New Roman" w:hAnsi="Times New Roman" w:cs="Times New Roman"/>
          <w:i/>
          <w:color w:val="auto"/>
          <w:sz w:val="24"/>
          <w:szCs w:val="24"/>
          <w:lang w:eastAsia="en-US"/>
        </w:rPr>
        <w:t>Task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769"/>
        <w:gridCol w:w="3281"/>
        <w:gridCol w:w="2424"/>
      </w:tblGrid>
      <w:tr w:rsidR="00407B91" w:rsidRPr="00407B91" w14:paraId="38A4FC76" w14:textId="77777777" w:rsidTr="00460EE6">
        <w:tc>
          <w:tcPr>
            <w:tcW w:w="1382" w:type="dxa"/>
          </w:tcPr>
          <w:p w14:paraId="23D37C76"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TASKS</w:t>
            </w:r>
          </w:p>
        </w:tc>
        <w:tc>
          <w:tcPr>
            <w:tcW w:w="1769" w:type="dxa"/>
          </w:tcPr>
          <w:p w14:paraId="035A77A3"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MILESTONES</w:t>
            </w:r>
          </w:p>
        </w:tc>
        <w:tc>
          <w:tcPr>
            <w:tcW w:w="3281" w:type="dxa"/>
          </w:tcPr>
          <w:p w14:paraId="40AC679B"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DELIVERABLES</w:t>
            </w:r>
          </w:p>
        </w:tc>
        <w:tc>
          <w:tcPr>
            <w:tcW w:w="2424" w:type="dxa"/>
          </w:tcPr>
          <w:p w14:paraId="310F7269"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SCHEDULE</w:t>
            </w:r>
          </w:p>
        </w:tc>
      </w:tr>
      <w:tr w:rsidR="00407B91" w:rsidRPr="00407B91" w14:paraId="289BB8B3" w14:textId="77777777" w:rsidTr="00460EE6">
        <w:tc>
          <w:tcPr>
            <w:tcW w:w="1382" w:type="dxa"/>
          </w:tcPr>
          <w:p w14:paraId="2C761E4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Task/Subtask #</w:t>
            </w:r>
          </w:p>
        </w:tc>
        <w:tc>
          <w:tcPr>
            <w:tcW w:w="1769" w:type="dxa"/>
          </w:tcPr>
          <w:p w14:paraId="4A7524D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Goals of the Task</w:t>
            </w:r>
          </w:p>
        </w:tc>
        <w:tc>
          <w:tcPr>
            <w:tcW w:w="3281" w:type="dxa"/>
          </w:tcPr>
          <w:p w14:paraId="0B1461F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Deliverable (e.g. information, results, samples, reports, publications, presentations), and who is responsible for delivery. What information is required from other partners to achieve deliverables.</w:t>
            </w:r>
          </w:p>
        </w:tc>
        <w:tc>
          <w:tcPr>
            <w:tcW w:w="2424" w:type="dxa"/>
          </w:tcPr>
          <w:p w14:paraId="28002517"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Timeline and Due Dates throughout Life of the Project (e.g. 3 months after approval of funding or 1 month after completion of #2 Milestone, etc.) Avoid hard dates if possible.</w:t>
            </w:r>
          </w:p>
        </w:tc>
      </w:tr>
      <w:tr w:rsidR="00407B91" w:rsidRPr="00407B91" w14:paraId="4B59C0B1" w14:textId="77777777" w:rsidTr="00460EE6">
        <w:tc>
          <w:tcPr>
            <w:tcW w:w="1382" w:type="dxa"/>
          </w:tcPr>
          <w:p w14:paraId="79098098"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C9731B0"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F5A317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522948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14C86FA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6870D2F4"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r w:rsidR="00407B91" w:rsidRPr="00407B91" w14:paraId="7937D375" w14:textId="77777777" w:rsidTr="00460EE6">
        <w:tc>
          <w:tcPr>
            <w:tcW w:w="1382" w:type="dxa"/>
          </w:tcPr>
          <w:p w14:paraId="4D422F4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F1C7C9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02E5EB0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977455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7FABD87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7E9D72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bl>
    <w:p w14:paraId="6DB832B3" w14:textId="77777777" w:rsidR="00407B91" w:rsidRPr="00407B91" w:rsidRDefault="00407B91" w:rsidP="00407B91">
      <w:pPr>
        <w:spacing w:after="0" w:line="240" w:lineRule="auto"/>
        <w:rPr>
          <w:rFonts w:ascii="Times New Roman" w:eastAsia="Times New Roman" w:hAnsi="Times New Roman" w:cs="Times New Roman"/>
          <w:i/>
          <w:color w:val="auto"/>
          <w:sz w:val="20"/>
          <w:szCs w:val="20"/>
          <w:lang w:eastAsia="en-US"/>
        </w:rPr>
      </w:pPr>
    </w:p>
    <w:p w14:paraId="2B2E8025" w14:textId="77777777" w:rsidR="00125E54" w:rsidRDefault="00125E54">
      <w:p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br w:type="page"/>
      </w:r>
    </w:p>
    <w:p w14:paraId="4E7DFF54" w14:textId="2564E83F" w:rsidR="00407B91" w:rsidRPr="0014258A" w:rsidRDefault="00407B91" w:rsidP="00407B91">
      <w:pPr>
        <w:spacing w:after="0" w:line="240" w:lineRule="auto"/>
        <w:rPr>
          <w:rFonts w:ascii="Times New Roman" w:eastAsia="Times New Roman" w:hAnsi="Times New Roman" w:cs="Times New Roman"/>
          <w:color w:val="auto"/>
          <w:sz w:val="24"/>
          <w:szCs w:val="24"/>
          <w:lang w:eastAsia="en-US"/>
        </w:rPr>
      </w:pPr>
      <w:r w:rsidRPr="0014258A">
        <w:rPr>
          <w:rFonts w:ascii="Times New Roman" w:eastAsia="Times New Roman" w:hAnsi="Times New Roman" w:cs="Times New Roman"/>
          <w:color w:val="auto"/>
          <w:sz w:val="24"/>
          <w:szCs w:val="24"/>
          <w:lang w:eastAsia="en-US"/>
        </w:rPr>
        <w:t>Example of schedule:</w:t>
      </w:r>
    </w:p>
    <w:p w14:paraId="4A093609" w14:textId="2DA619D7" w:rsidR="00407B91" w:rsidRDefault="00407B91" w:rsidP="00407B91">
      <w:pPr>
        <w:rPr>
          <w:rFonts w:ascii="Times New Roman" w:hAnsi="Times New Roman" w:cs="Times New Roman"/>
          <w:sz w:val="24"/>
          <w:szCs w:val="24"/>
        </w:rPr>
      </w:pPr>
      <w:r w:rsidRPr="00407B91">
        <w:rPr>
          <w:rFonts w:ascii="Times New Roman" w:eastAsia="Times New Roman" w:hAnsi="Times New Roman" w:cs="Times New Roman"/>
          <w:noProof/>
          <w:color w:val="auto"/>
          <w:sz w:val="24"/>
          <w:szCs w:val="24"/>
          <w:lang w:eastAsia="en-US"/>
        </w:rPr>
        <w:drawing>
          <wp:inline distT="0" distB="0" distL="0" distR="0" wp14:anchorId="1EFDC549" wp14:editId="6CB9B21E">
            <wp:extent cx="27527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extLst>
                        <a:ext uri="{28A0092B-C50C-407E-A947-70E740481C1C}">
                          <a14:useLocalDpi xmlns:a14="http://schemas.microsoft.com/office/drawing/2010/main" val="0"/>
                        </a:ext>
                      </a:extLst>
                    </a:blip>
                    <a:srcRect r="21936"/>
                    <a:stretch>
                      <a:fillRect/>
                    </a:stretch>
                  </pic:blipFill>
                  <pic:spPr bwMode="auto">
                    <a:xfrm>
                      <a:off x="0" y="0"/>
                      <a:ext cx="2752725" cy="1571625"/>
                    </a:xfrm>
                    <a:prstGeom prst="rect">
                      <a:avLst/>
                    </a:prstGeom>
                    <a:noFill/>
                    <a:ln>
                      <a:noFill/>
                    </a:ln>
                  </pic:spPr>
                </pic:pic>
              </a:graphicData>
            </a:graphic>
          </wp:inline>
        </w:drawing>
      </w:r>
    </w:p>
    <w:p w14:paraId="66BBDB9E" w14:textId="397AEE21"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Pr>
          <w:rFonts w:ascii="Times New Roman" w:hAnsi="Times New Roman" w:cs="Times New Roman"/>
          <w:color w:val="auto"/>
          <w:szCs w:val="24"/>
        </w:rPr>
        <w:t xml:space="preserve">Appendix </w:t>
      </w:r>
      <w:r w:rsidR="00017244">
        <w:rPr>
          <w:rFonts w:ascii="Times New Roman" w:hAnsi="Times New Roman" w:cs="Times New Roman"/>
          <w:color w:val="auto"/>
          <w:szCs w:val="24"/>
        </w:rPr>
        <w:t>C</w:t>
      </w:r>
      <w:r>
        <w:rPr>
          <w:rFonts w:ascii="Times New Roman" w:hAnsi="Times New Roman" w:cs="Times New Roman"/>
          <w:color w:val="auto"/>
          <w:szCs w:val="24"/>
        </w:rPr>
        <w:t>: Project Budget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64DB7351" w14:textId="77777777" w:rsidTr="00407B91">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4FE51AA8"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150BD92" wp14:editId="41858812">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9019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3C8C34" w14:textId="74291622" w:rsidR="005D4DC9" w:rsidRPr="00190E86" w:rsidRDefault="00407B91" w:rsidP="0088120E">
            <w:pPr>
              <w:pStyle w:val="BodyText"/>
              <w:ind w:left="0"/>
              <w:cnfStyle w:val="000000000000" w:firstRow="0" w:lastRow="0" w:firstColumn="0" w:lastColumn="0" w:oddVBand="0" w:evenVBand="0" w:oddHBand="0" w:evenHBand="0" w:firstRowFirstColumn="0" w:firstRowLastColumn="0" w:lastRowFirstColumn="0" w:lastRowLastColumn="0"/>
              <w:rPr>
                <w:sz w:val="24"/>
                <w:szCs w:val="24"/>
              </w:rPr>
            </w:pPr>
            <w:r w:rsidRPr="001B79B1">
              <w:rPr>
                <w:spacing w:val="-1"/>
                <w:sz w:val="24"/>
                <w:szCs w:val="24"/>
              </w:rPr>
              <w:t>Summarize project</w:t>
            </w:r>
            <w:r w:rsidRPr="001B79B1">
              <w:rPr>
                <w:spacing w:val="-2"/>
                <w:sz w:val="24"/>
                <w:szCs w:val="24"/>
              </w:rPr>
              <w:t xml:space="preserve"> </w:t>
            </w:r>
            <w:r w:rsidRPr="001B79B1">
              <w:rPr>
                <w:spacing w:val="-1"/>
                <w:sz w:val="24"/>
                <w:szCs w:val="24"/>
              </w:rPr>
              <w:t>costs</w:t>
            </w:r>
            <w:r w:rsidRPr="001B79B1">
              <w:rPr>
                <w:spacing w:val="-2"/>
                <w:sz w:val="24"/>
                <w:szCs w:val="24"/>
              </w:rPr>
              <w:t xml:space="preserve"> </w:t>
            </w:r>
            <w:r w:rsidRPr="001B79B1">
              <w:rPr>
                <w:spacing w:val="-1"/>
                <w:sz w:val="24"/>
                <w:szCs w:val="24"/>
              </w:rPr>
              <w:t>including</w:t>
            </w:r>
            <w:r w:rsidRPr="001B79B1">
              <w:rPr>
                <w:spacing w:val="-3"/>
                <w:sz w:val="24"/>
                <w:szCs w:val="24"/>
              </w:rPr>
              <w:t xml:space="preserve"> </w:t>
            </w:r>
            <w:r w:rsidRPr="001B79B1">
              <w:rPr>
                <w:spacing w:val="-1"/>
                <w:sz w:val="24"/>
                <w:szCs w:val="24"/>
              </w:rPr>
              <w:t>amount</w:t>
            </w:r>
            <w:r w:rsidRPr="001B79B1">
              <w:rPr>
                <w:spacing w:val="1"/>
                <w:sz w:val="24"/>
                <w:szCs w:val="24"/>
              </w:rPr>
              <w:t xml:space="preserve"> </w:t>
            </w:r>
            <w:r w:rsidRPr="001B79B1">
              <w:rPr>
                <w:sz w:val="24"/>
                <w:szCs w:val="24"/>
              </w:rPr>
              <w:t xml:space="preserve">and </w:t>
            </w:r>
            <w:r w:rsidRPr="001B79B1">
              <w:rPr>
                <w:spacing w:val="-1"/>
                <w:sz w:val="24"/>
                <w:szCs w:val="24"/>
              </w:rPr>
              <w:t>source</w:t>
            </w:r>
            <w:r w:rsidRPr="001B79B1">
              <w:rPr>
                <w:spacing w:val="-2"/>
                <w:sz w:val="24"/>
                <w:szCs w:val="24"/>
              </w:rPr>
              <w:t xml:space="preserve"> </w:t>
            </w:r>
            <w:r w:rsidRPr="001B79B1">
              <w:rPr>
                <w:sz w:val="24"/>
                <w:szCs w:val="24"/>
              </w:rPr>
              <w:t>of</w:t>
            </w:r>
            <w:r w:rsidR="00E967D0">
              <w:rPr>
                <w:sz w:val="24"/>
                <w:szCs w:val="24"/>
              </w:rPr>
              <w:t xml:space="preserve"> </w:t>
            </w:r>
            <w:r w:rsidRPr="001B79B1">
              <w:rPr>
                <w:spacing w:val="-1"/>
                <w:sz w:val="24"/>
                <w:szCs w:val="24"/>
              </w:rPr>
              <w:t>participant</w:t>
            </w:r>
            <w:r w:rsidRPr="001B79B1">
              <w:rPr>
                <w:spacing w:val="1"/>
                <w:sz w:val="24"/>
                <w:szCs w:val="24"/>
              </w:rPr>
              <w:t xml:space="preserve"> </w:t>
            </w:r>
            <w:r w:rsidRPr="001B79B1">
              <w:rPr>
                <w:spacing w:val="-1"/>
                <w:sz w:val="24"/>
                <w:szCs w:val="24"/>
              </w:rPr>
              <w:t xml:space="preserve">contribution in the table below. Indicate in-kind and/or cash contribution for Industry funding. </w:t>
            </w:r>
            <w:r w:rsidR="0088120E" w:rsidRPr="0088120E">
              <w:rPr>
                <w:sz w:val="24"/>
                <w:szCs w:val="24"/>
              </w:rPr>
              <w:t>Funding for university and/or non-profit participants may be provided by the National Laboratory or the industrial partner. Funding provided to a university and/or non-profit by the industrial partner can be considered a component of the industrial partner’s in-kind funding contribution.</w:t>
            </w:r>
            <w:r w:rsidR="00AB06B8">
              <w:rPr>
                <w:sz w:val="24"/>
                <w:szCs w:val="24"/>
              </w:rPr>
              <w:t xml:space="preserve"> </w:t>
            </w:r>
            <w:r w:rsidR="00AB06B8" w:rsidRPr="00164574">
              <w:rPr>
                <w:b/>
                <w:bCs/>
                <w:sz w:val="24"/>
                <w:szCs w:val="24"/>
              </w:rPr>
              <w:t xml:space="preserve">Industry </w:t>
            </w:r>
            <w:r w:rsidR="00952C1C" w:rsidRPr="00164574">
              <w:rPr>
                <w:b/>
                <w:bCs/>
                <w:sz w:val="24"/>
                <w:szCs w:val="24"/>
              </w:rPr>
              <w:t xml:space="preserve">partner </w:t>
            </w:r>
            <w:r w:rsidR="00AB06B8" w:rsidRPr="00164574">
              <w:rPr>
                <w:b/>
                <w:bCs/>
                <w:sz w:val="24"/>
                <w:szCs w:val="24"/>
              </w:rPr>
              <w:t>cash contributions are made to either the laboratory or a university or non-profit.</w:t>
            </w:r>
          </w:p>
        </w:tc>
      </w:tr>
    </w:tbl>
    <w:p w14:paraId="1A2AAF64" w14:textId="77777777" w:rsidR="0088120E" w:rsidRDefault="0088120E" w:rsidP="00407B91">
      <w:pPr>
        <w:spacing w:after="0" w:line="240" w:lineRule="auto"/>
        <w:rPr>
          <w:rFonts w:ascii="Times New Roman" w:eastAsia="Times New Roman" w:hAnsi="Times New Roman" w:cs="Times New Roman"/>
          <w:i/>
          <w:color w:val="auto"/>
          <w:sz w:val="20"/>
          <w:szCs w:val="20"/>
          <w:lang w:eastAsia="en-US"/>
        </w:rPr>
      </w:pPr>
      <w:bookmarkStart w:id="1" w:name="_Hlk527034596"/>
    </w:p>
    <w:p w14:paraId="2892531A" w14:textId="729743ED" w:rsidR="00407B91" w:rsidRDefault="00407B91" w:rsidP="00407B91">
      <w:pPr>
        <w:spacing w:after="0" w:line="240" w:lineRule="auto"/>
        <w:rPr>
          <w:rFonts w:ascii="Times New Roman" w:eastAsia="Times New Roman" w:hAnsi="Times New Roman" w:cs="Times New Roman"/>
          <w:i/>
          <w:color w:val="auto"/>
          <w:sz w:val="20"/>
          <w:szCs w:val="20"/>
          <w:lang w:eastAsia="en-US"/>
        </w:rPr>
      </w:pPr>
      <w:r w:rsidRPr="00407B91">
        <w:rPr>
          <w:rFonts w:ascii="Times New Roman" w:eastAsia="Times New Roman" w:hAnsi="Times New Roman" w:cs="Times New Roman"/>
          <w:i/>
          <w:color w:val="auto"/>
          <w:sz w:val="20"/>
          <w:szCs w:val="20"/>
          <w:lang w:eastAsia="en-US"/>
        </w:rPr>
        <w:t>High-level budget by expenditure type and organization. Please indicate if the amount is ‘in-kind’.</w:t>
      </w:r>
      <w:r w:rsidR="0088120E">
        <w:rPr>
          <w:rFonts w:ascii="Times New Roman" w:eastAsia="Times New Roman" w:hAnsi="Times New Roman" w:cs="Times New Roman"/>
          <w:i/>
          <w:color w:val="auto"/>
          <w:sz w:val="20"/>
          <w:szCs w:val="20"/>
          <w:lang w:eastAsia="en-US"/>
        </w:rPr>
        <w:t xml:space="preserve"> </w:t>
      </w:r>
    </w:p>
    <w:p w14:paraId="0ACB5A38" w14:textId="3F740DB3" w:rsidR="0088120E" w:rsidRDefault="0088120E" w:rsidP="00407B91">
      <w:pPr>
        <w:spacing w:after="0" w:line="240" w:lineRule="auto"/>
        <w:rPr>
          <w:rFonts w:ascii="Times New Roman" w:eastAsia="Times New Roman" w:hAnsi="Times New Roman" w:cs="Times New Roman"/>
          <w:i/>
          <w:color w:val="auto"/>
          <w:sz w:val="20"/>
          <w:szCs w:val="20"/>
          <w:lang w:eastAsia="en-US"/>
        </w:rPr>
      </w:pPr>
    </w:p>
    <w:tbl>
      <w:tblPr>
        <w:tblW w:w="9340" w:type="dxa"/>
        <w:tblCellMar>
          <w:left w:w="0" w:type="dxa"/>
          <w:right w:w="0" w:type="dxa"/>
        </w:tblCellMar>
        <w:tblLook w:val="04A0" w:firstRow="1" w:lastRow="0" w:firstColumn="1" w:lastColumn="0" w:noHBand="0" w:noVBand="1"/>
      </w:tblPr>
      <w:tblGrid>
        <w:gridCol w:w="4101"/>
        <w:gridCol w:w="1286"/>
        <w:gridCol w:w="1563"/>
        <w:gridCol w:w="1211"/>
        <w:gridCol w:w="1179"/>
      </w:tblGrid>
      <w:tr w:rsidR="00372CA6" w:rsidRPr="0088120E" w14:paraId="4FBB8457" w14:textId="77777777" w:rsidTr="00D92871">
        <w:trPr>
          <w:trHeight w:val="817"/>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88E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Cost Category</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690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DOE Funds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983DB"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 xml:space="preserve">Industry Partner Cash Contribution </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532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Industry Partner In-kind</w:t>
            </w:r>
          </w:p>
        </w:tc>
        <w:tc>
          <w:tcPr>
            <w:tcW w:w="1179" w:type="dxa"/>
            <w:vMerge w:val="restart"/>
            <w:tcBorders>
              <w:top w:val="single" w:sz="8" w:space="0" w:color="auto"/>
              <w:left w:val="nil"/>
              <w:right w:val="single" w:sz="8" w:space="0" w:color="auto"/>
            </w:tcBorders>
          </w:tcPr>
          <w:p w14:paraId="5F07F7D5"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Total Project Funding</w:t>
            </w:r>
          </w:p>
        </w:tc>
      </w:tr>
      <w:tr w:rsidR="00372CA6" w:rsidRPr="0088120E" w14:paraId="7BDD5648"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CEE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Labor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509E50D4" w14:textId="0872DE3F"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648FB7D8"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CC9B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4C2328B4"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502AA70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400A3"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National Lab Travel</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CD9706A" w14:textId="39C4BA0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CBA6E72"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272BE06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594BE8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B5DDB55"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20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HPC </w:t>
            </w:r>
            <w:r w:rsidRPr="0088120E">
              <w:rPr>
                <w:rFonts w:ascii="Times New Roman" w:eastAsia="Times New Roman" w:hAnsi="Times New Roman" w:cs="Times New Roman"/>
                <w:b/>
                <w:iCs/>
                <w:color w:val="auto"/>
                <w:sz w:val="24"/>
                <w:szCs w:val="24"/>
                <w:lang w:eastAsia="en-US"/>
              </w:rPr>
              <w:t>(include platform and #core hours)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630F0C7"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E91F143"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4FE171A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16D102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CBED3E0"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442B8"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Procurements </w:t>
            </w:r>
            <w:r w:rsidRPr="0088120E">
              <w:rPr>
                <w:rFonts w:ascii="Times New Roman" w:eastAsia="Times New Roman" w:hAnsi="Times New Roman" w:cs="Times New Roman"/>
                <w:b/>
                <w:iCs/>
                <w:color w:val="auto"/>
                <w:sz w:val="24"/>
                <w:szCs w:val="24"/>
                <w:lang w:eastAsia="en-US"/>
              </w:rPr>
              <w:t>(include licenses)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070439E"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DDED5C6" w14:textId="2BC5D0FD"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8BBCA7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375256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73D28D6C" w14:textId="77777777" w:rsidTr="007C4ACE">
        <w:trPr>
          <w:trHeight w:val="403"/>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338CD" w14:textId="6D74049B"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University and/or Non-profit Funding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1536F734" w14:textId="4B217FA6"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78B63A90"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1F19AC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2CCA9C1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67CD59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857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Labor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C83603B"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70FB025"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6FE546D1" w14:textId="79AE38CC"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49DAB5CA"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484DA7E1"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A8EBE"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Travel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BE2F22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C70A7E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58E6D5D6" w14:textId="231BB9A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2AA64910"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AD8911E"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3E0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Procurements </w:t>
            </w:r>
            <w:r w:rsidRPr="0088120E">
              <w:rPr>
                <w:rFonts w:ascii="Times New Roman" w:eastAsia="Times New Roman" w:hAnsi="Times New Roman" w:cs="Times New Roman"/>
                <w:b/>
                <w:iCs/>
                <w:color w:val="auto"/>
                <w:sz w:val="24"/>
                <w:szCs w:val="24"/>
                <w:lang w:eastAsia="en-US"/>
              </w:rPr>
              <w:t>(include licenses or subcontracts)</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170D68F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13CFF"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110DFE59"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60E34B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C04F2CD" w14:textId="77777777" w:rsidTr="00372CA6">
        <w:trPr>
          <w:trHeight w:val="395"/>
        </w:trPr>
        <w:tc>
          <w:tcPr>
            <w:tcW w:w="4101" w:type="dxa"/>
            <w:tcBorders>
              <w:top w:val="thinThickSmallGap" w:sz="24"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3FE38C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Total</w:t>
            </w:r>
            <w:r>
              <w:rPr>
                <w:rFonts w:ascii="Times New Roman" w:eastAsia="Times New Roman" w:hAnsi="Times New Roman" w:cs="Times New Roman"/>
                <w:b/>
                <w:bCs/>
                <w:iCs/>
                <w:color w:val="auto"/>
                <w:sz w:val="24"/>
                <w:szCs w:val="24"/>
                <w:lang w:eastAsia="en-US"/>
              </w:rPr>
              <w:t>s</w:t>
            </w:r>
          </w:p>
        </w:tc>
        <w:tc>
          <w:tcPr>
            <w:tcW w:w="1286"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AD5E404" w14:textId="5F2AECBA"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A995B99" w14:textId="0CC88B3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85BD705" w14:textId="04918930"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tcBorders>
              <w:top w:val="thinThickSmallGap" w:sz="24" w:space="0" w:color="auto"/>
              <w:left w:val="nil"/>
              <w:bottom w:val="single" w:sz="8" w:space="0" w:color="auto"/>
              <w:right w:val="single" w:sz="8" w:space="0" w:color="auto"/>
            </w:tcBorders>
            <w:shd w:val="clear" w:color="auto" w:fill="DEEAF6" w:themeFill="accent1" w:themeFillTint="33"/>
          </w:tcPr>
          <w:p w14:paraId="5654BDDF" w14:textId="5E489F7F" w:rsidR="00372CA6"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r>
    </w:tbl>
    <w:p w14:paraId="623E4FFC" w14:textId="77777777" w:rsidR="0088120E" w:rsidRPr="0088120E" w:rsidRDefault="0088120E" w:rsidP="00407B91">
      <w:pPr>
        <w:spacing w:after="0" w:line="240" w:lineRule="auto"/>
        <w:rPr>
          <w:rFonts w:ascii="Times New Roman" w:eastAsia="Times New Roman" w:hAnsi="Times New Roman" w:cs="Times New Roman"/>
          <w:b/>
          <w:iCs/>
          <w:color w:val="auto"/>
          <w:sz w:val="24"/>
          <w:szCs w:val="24"/>
          <w:lang w:eastAsia="en-US"/>
        </w:rPr>
      </w:pPr>
    </w:p>
    <w:bookmarkEnd w:id="1"/>
    <w:p w14:paraId="2B7FA445" w14:textId="08E9603C" w:rsidR="003312ED" w:rsidRPr="004555F7" w:rsidRDefault="00DE384D" w:rsidP="004555F7">
      <w:pPr>
        <w:pStyle w:val="Heading2"/>
        <w:numPr>
          <w:ilvl w:val="0"/>
          <w:numId w:val="0"/>
        </w:numPr>
        <w:ind w:left="360" w:hanging="360"/>
        <w:rPr>
          <w:rFonts w:ascii="Times New Roman" w:hAnsi="Times New Roman" w:cs="Times New Roman"/>
          <w:color w:val="auto"/>
        </w:rPr>
      </w:pPr>
      <w:r w:rsidRPr="004555F7">
        <w:rPr>
          <w:rFonts w:ascii="Times New Roman" w:hAnsi="Times New Roman" w:cs="Times New Roman"/>
          <w:color w:val="auto"/>
        </w:rPr>
        <w:t xml:space="preserve">Appendix </w:t>
      </w:r>
      <w:r w:rsidR="00017244">
        <w:rPr>
          <w:rFonts w:ascii="Times New Roman" w:hAnsi="Times New Roman" w:cs="Times New Roman"/>
          <w:color w:val="auto"/>
        </w:rPr>
        <w:t>D</w:t>
      </w:r>
      <w:r w:rsidRPr="004555F7">
        <w:rPr>
          <w:rFonts w:ascii="Times New Roman" w:hAnsi="Times New Roman" w:cs="Times New Roman"/>
          <w:color w:val="auto"/>
        </w:rPr>
        <w:t>: Computational Resources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E384D" w:rsidRPr="00190E86" w14:paraId="7AE6599B" w14:textId="77777777" w:rsidTr="00460EE6">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001B7D9B" w14:textId="77777777" w:rsidR="00DE384D" w:rsidRPr="00190E86" w:rsidRDefault="00DE384D"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20879EE" wp14:editId="4A3A8B95">
                      <wp:extent cx="141605" cy="141605"/>
                      <wp:effectExtent l="0" t="0" r="0" b="0"/>
                      <wp:docPr id="2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8"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59B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lx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w6dXZGjNSwTuQ6+6LPodVD&#10;2Tpl3tQk1qU9bvGbz137a/ulM18c9Sfi/3LozvQKZs6LkvnrJHPxMjg5vvRCL17DfI5L5r0KQ35C&#10;rL75VX76OPu71TjoinybXLm0SKj+qln/xzT79ZS1hQpFT/xHzZ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TBFNa/1TreoySz+oCy1Oe2B/35fClKevhD6Z0tAlJY5QMH3+RjvtYUfwwiU1BSRMv&#10;UldZYudPOrEpVcZkRqneI63pq+PekH3AAIdzhQXgLysnWDsXJwrVNOQYj2GS1HNOju9F36B8hoo8&#10;774pSDoNJ5sKGUo0BfaTKfJHcAs1foJJBFG/JsyMKaTI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Az4gEQiyyW&#10;12sAIj+VjPEAiMU/4gGg1L4fgIgHQFyU0Gowz0JpBkQ8AH4gzM2IB2DGMx4AKi53AxDdBEDULOYB&#10;oLJ311h8EwAxmjEPgOcLS0DMAyDnWcwDkAppRl3fdQKLEyDm+sdCnY25/PLMjLn8WFnvC8bVD8WS&#10;kXD1fWFlSrj4ci1LbsQXsoK6+EkvucgmXHvJFJdeLv4Jl15oqROuvLwoJVx5ySsuvLxYbrjwnmBr&#10;w4WXV/ENF14K4oYLL7cXGy68lFwbrrwn9j0brryU9BsuvdiobLjy0lzccOnFNjG9UV6qESmXXmxf&#10;U668WLxSLj3ic7/ep1x5saqmN9JL7X7KlRfLfcqll5rXlCsvLkMpl54vQtgET9vc7KSPcbJt/lKb&#10;rS/e4UQC54n6rKVtejp/o30wNtoP+ghK4WmfLIARBAIH6rxqCQyVCTzu0GFyxjJkJHBiZRlCETi1&#10;AtOWk9DYVOqDrXlHaFup4HYkPcMSm0Mr64anZ0fUM0w9O6rm1OQBuzgbZ2gbR1R9O6q0U1NwO6p0&#10;yKzgdlR9QxX7KRvfaT9F1rFjsoKPmWtHNTBUAzuqgaGKfY2VM4Yqdi42cNq5EFV9PoVpPp/AtDdR&#10;cDuqoaGK/YWVM4YqdhBWcEMVewQbOO0RyHd9yLZINTJU0edbWTdUp0PDeSGp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hzgzONMdHFqOo8bkwXVZC4e5D/ph7POeZxJZRxjzuPMxKD4&#10;zY07TrQIHeEsjm4jkH8L9rD11bgF/7DdtuKLY0CFw0HfrH+mti+Fg07fwGI5uhq2kCxmO7KUe3S/&#10;EIMupbJBLUwMPS2Wppm2tTRpjWMUs9nY25UU0/UvVSgTgoUxTTwXiueUHfOTcEy2hcI+5u7CMoET&#10;GR3PedFerWBjmR7XPKyqtNrrx2LGZZ+6Bfawwc1DLX13fJwekPmk/owDN7D/9tkXPCNmHnH5f3zc&#10;RT3UhWfflMzmOT16uI5/Vo/HXJ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qUxlxrggAAJUoAAAOAAAAAAAAAAAAAAAA&#10;AC4CAABkcnMvZTJvRG9jLnhtbFBLAQItABQABgAIAAAAIQAF4gw92QAAAAMBAAAPAAAAAAAAAAAA&#10;AAAAAAgLAABkcnMvZG93bnJldi54bWxQSwUGAAAAAAQABADzAAAADgwAAAAA&#10;">
                      <v:rect id="Rectangle 2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KTwgAAANsAAAAPAAAAZHJzL2Rvd25yZXYueG1sRI9Pi8Iw&#10;FMTvC36H8ARva2qRtVSjiCAsCLL+O3h7NM+22LyEJlvrtzcLCx6HmfkNs1j1phEdtb62rGAyTkAQ&#10;F1bXXCo4n7afGQgfkDU2lknBkzysloOPBebaPvhA3TGUIkLY56igCsHlUvqiIoN+bB1x9G62NRii&#10;bEupW3xEuGlkmiRf0mDNcaFCR5uKivvx1yjY4Z7P2N1qmc1+0sRRc526i1KjYb+egwjUh3f4v/2t&#10;FaQz+PsSf4BcvgAAAP//AwBQSwECLQAUAAYACAAAACEA2+H2y+4AAACFAQAAEwAAAAAAAAAAAAAA&#10;AAAAAAAAW0NvbnRlbnRfVHlwZXNdLnhtbFBLAQItABQABgAIAAAAIQBa9CxbvwAAABUBAAALAAAA&#10;AAAAAAAAAAAAAB8BAABfcmVscy8ucmVsc1BLAQItABQABgAIAAAAIQCZX5KT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01BF080" w14:textId="4095C52A" w:rsidR="00DE384D" w:rsidRPr="00E910C9" w:rsidRDefault="00DE384D"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4"/>
                <w:szCs w:val="24"/>
                <w:lang w:eastAsia="en-US"/>
              </w:rPr>
            </w:pPr>
            <w:r w:rsidRPr="001B79B1">
              <w:rPr>
                <w:rFonts w:ascii="Times New Roman" w:eastAsia="Times New Roman" w:hAnsi="Times New Roman" w:cs="Times New Roman"/>
                <w:color w:val="auto"/>
                <w:spacing w:val="-1"/>
                <w:sz w:val="24"/>
                <w:szCs w:val="24"/>
                <w:lang w:eastAsia="en-US"/>
              </w:rPr>
              <w:t xml:space="preserve">In paragraph form, describe the computational approach, the performance of the codes, and the resources requested (platform and number of core hours). Current available platforms are </w:t>
            </w:r>
            <w:r w:rsidR="00DE51C8">
              <w:rPr>
                <w:rFonts w:ascii="Times New Roman" w:eastAsia="Times New Roman" w:hAnsi="Times New Roman" w:cs="Times New Roman"/>
                <w:color w:val="auto"/>
                <w:spacing w:val="-1"/>
                <w:sz w:val="24"/>
                <w:szCs w:val="24"/>
                <w:lang w:eastAsia="en-US"/>
              </w:rPr>
              <w:t xml:space="preserve">listed on the </w:t>
            </w:r>
            <w:hyperlink r:id="rId10" w:history="1">
              <w:r w:rsidR="00DE51C8" w:rsidRPr="00950A2B">
                <w:rPr>
                  <w:rStyle w:val="Hyperlink"/>
                  <w:rFonts w:ascii="Times New Roman" w:eastAsia="Times New Roman" w:hAnsi="Times New Roman" w:cs="Times New Roman"/>
                  <w:color w:val="FF0000"/>
                  <w:spacing w:val="-1"/>
                  <w:sz w:val="24"/>
                  <w:szCs w:val="24"/>
                  <w:lang w:eastAsia="en-US"/>
                </w:rPr>
                <w:t>HPC4EI Computing Resource web page</w:t>
              </w:r>
            </w:hyperlink>
            <w:r w:rsidRPr="001B79B1">
              <w:rPr>
                <w:rFonts w:ascii="Times New Roman" w:eastAsia="Times New Roman" w:hAnsi="Times New Roman" w:cs="Times New Roman"/>
                <w:color w:val="auto"/>
                <w:spacing w:val="-1"/>
                <w:sz w:val="24"/>
                <w:szCs w:val="24"/>
                <w:lang w:eastAsia="en-US"/>
              </w:rPr>
              <w:t>, please indicate a preference and why that system is preferred. Also describe how the results are to be disseminated to the end users.</w:t>
            </w:r>
            <w:r w:rsidR="00541CD4">
              <w:rPr>
                <w:rFonts w:ascii="Times New Roman" w:eastAsia="Times New Roman" w:hAnsi="Times New Roman" w:cs="Times New Roman"/>
                <w:color w:val="auto"/>
                <w:spacing w:val="-1"/>
                <w:sz w:val="24"/>
                <w:szCs w:val="24"/>
                <w:lang w:eastAsia="en-US"/>
              </w:rPr>
              <w:t xml:space="preserve"> </w:t>
            </w:r>
            <w:r w:rsidR="00E910C9" w:rsidRPr="00E910C9">
              <w:rPr>
                <w:rFonts w:ascii="Times New Roman" w:eastAsia="Times New Roman" w:hAnsi="Times New Roman" w:cs="Times New Roman"/>
                <w:color w:val="auto"/>
                <w:spacing w:val="-1"/>
                <w:sz w:val="24"/>
                <w:szCs w:val="24"/>
                <w:lang w:eastAsia="en-US"/>
              </w:rPr>
              <w:t>I</w:t>
            </w:r>
            <w:r w:rsidR="00E910C9">
              <w:rPr>
                <w:rFonts w:ascii="Times New Roman" w:eastAsia="Times New Roman" w:hAnsi="Times New Roman" w:cs="Times New Roman"/>
                <w:color w:val="auto"/>
                <w:spacing w:val="-1"/>
                <w:sz w:val="24"/>
                <w:szCs w:val="24"/>
                <w:lang w:eastAsia="en-US"/>
              </w:rPr>
              <w:t>f</w:t>
            </w:r>
            <w:r w:rsidR="00E910C9" w:rsidRPr="00E910C9">
              <w:rPr>
                <w:rFonts w:ascii="Times New Roman" w:eastAsia="Times New Roman" w:hAnsi="Times New Roman" w:cs="Times New Roman"/>
                <w:color w:val="auto"/>
                <w:spacing w:val="-1"/>
                <w:sz w:val="24"/>
                <w:szCs w:val="24"/>
                <w:lang w:eastAsia="en-US"/>
              </w:rPr>
              <w:t xml:space="preserve"> you plan to use a GPU based machine please indicate the machine name and provide your compute time in node hours, otherwise please provide your compute time in core hours.</w:t>
            </w:r>
            <w:r w:rsidR="00E910C9">
              <w:t xml:space="preserve"> </w:t>
            </w:r>
            <w:r w:rsidR="00E910C9" w:rsidRPr="00E910C9">
              <w:rPr>
                <w:rFonts w:ascii="Times New Roman" w:eastAsia="Times New Roman" w:hAnsi="Times New Roman" w:cs="Times New Roman"/>
                <w:b/>
                <w:bCs/>
                <w:color w:val="auto"/>
                <w:spacing w:val="-1"/>
                <w:sz w:val="24"/>
                <w:szCs w:val="24"/>
                <w:lang w:eastAsia="en-US"/>
              </w:rPr>
              <w:t>For requests over 10 Million core-hours on a CPU resource or equivalent on a GPU resource please describe how you expect to gain access to this level of resource.</w:t>
            </w:r>
          </w:p>
        </w:tc>
      </w:tr>
    </w:tbl>
    <w:p w14:paraId="5ACDC2F5" w14:textId="74A9D264" w:rsidR="003312ED" w:rsidRPr="0014258A" w:rsidRDefault="003312ED">
      <w:pP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186"/>
        <w:gridCol w:w="2920"/>
      </w:tblGrid>
      <w:tr w:rsidR="00A509DC" w:rsidRPr="00DE384D" w14:paraId="6A87A22E" w14:textId="512645D5" w:rsidTr="00A509DC">
        <w:tc>
          <w:tcPr>
            <w:tcW w:w="3244" w:type="dxa"/>
            <w:shd w:val="clear" w:color="auto" w:fill="auto"/>
          </w:tcPr>
          <w:p w14:paraId="60A5602B"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System platform</w:t>
            </w:r>
          </w:p>
        </w:tc>
        <w:tc>
          <w:tcPr>
            <w:tcW w:w="3186" w:type="dxa"/>
            <w:shd w:val="clear" w:color="auto" w:fill="auto"/>
          </w:tcPr>
          <w:p w14:paraId="43673C78" w14:textId="23CB9DF5"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Million core-hours</w:t>
            </w:r>
            <w:r>
              <w:rPr>
                <w:rFonts w:ascii="Times New Roman" w:eastAsia="Times New Roman" w:hAnsi="Times New Roman" w:cs="Times New Roman"/>
                <w:b/>
                <w:color w:val="auto"/>
                <w:sz w:val="24"/>
                <w:szCs w:val="24"/>
                <w:lang w:eastAsia="en-US"/>
              </w:rPr>
              <w:t xml:space="preserve"> (CPU)</w:t>
            </w:r>
          </w:p>
        </w:tc>
        <w:tc>
          <w:tcPr>
            <w:tcW w:w="2920" w:type="dxa"/>
          </w:tcPr>
          <w:p w14:paraId="4451CF06" w14:textId="7E3540FC"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Million </w:t>
            </w:r>
            <w:r w:rsidR="00F54213">
              <w:rPr>
                <w:rFonts w:ascii="Times New Roman" w:eastAsia="Times New Roman" w:hAnsi="Times New Roman" w:cs="Times New Roman"/>
                <w:b/>
                <w:color w:val="auto"/>
                <w:sz w:val="24"/>
                <w:szCs w:val="24"/>
                <w:lang w:eastAsia="en-US"/>
              </w:rPr>
              <w:t>node</w:t>
            </w:r>
            <w:r>
              <w:rPr>
                <w:rFonts w:ascii="Times New Roman" w:eastAsia="Times New Roman" w:hAnsi="Times New Roman" w:cs="Times New Roman"/>
                <w:b/>
                <w:color w:val="auto"/>
                <w:sz w:val="24"/>
                <w:szCs w:val="24"/>
                <w:lang w:eastAsia="en-US"/>
              </w:rPr>
              <w:t>-hours (GPU)</w:t>
            </w:r>
          </w:p>
        </w:tc>
      </w:tr>
      <w:tr w:rsidR="00A509DC" w:rsidRPr="00DE384D" w14:paraId="446A3CDF" w14:textId="1180006F" w:rsidTr="00A509DC">
        <w:tc>
          <w:tcPr>
            <w:tcW w:w="3244" w:type="dxa"/>
            <w:shd w:val="clear" w:color="auto" w:fill="auto"/>
          </w:tcPr>
          <w:p w14:paraId="7065AFB3"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081262F0"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69D6156"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6B02CDD5" w14:textId="0EAC173B" w:rsidTr="00A509DC">
        <w:tc>
          <w:tcPr>
            <w:tcW w:w="3244" w:type="dxa"/>
            <w:shd w:val="clear" w:color="auto" w:fill="auto"/>
          </w:tcPr>
          <w:p w14:paraId="3AAE0CE1"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4230F3B9"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B03F6FD"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2C9CC679" w14:textId="77777777" w:rsidTr="00A509DC">
        <w:tc>
          <w:tcPr>
            <w:tcW w:w="3244" w:type="dxa"/>
            <w:shd w:val="clear" w:color="auto" w:fill="auto"/>
          </w:tcPr>
          <w:p w14:paraId="1A46CC68"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291C77EA"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44312672"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bl>
    <w:p w14:paraId="66B21954" w14:textId="5325C894" w:rsidR="001B79B1" w:rsidRDefault="001B79B1"/>
    <w:p w14:paraId="1D661C17" w14:textId="17B3C113"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E</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Pr="001F6102">
        <w:rPr>
          <w:rFonts w:ascii="Times New Roman" w:hAnsi="Times New Roman" w:cs="Times New Roman"/>
          <w:color w:val="auto"/>
        </w:rPr>
        <w:t xml:space="preserve">Pictures for </w:t>
      </w:r>
      <w:r>
        <w:rPr>
          <w:rFonts w:ascii="Times New Roman" w:hAnsi="Times New Roman" w:cs="Times New Roman"/>
          <w:color w:val="auto"/>
        </w:rPr>
        <w:t>P</w:t>
      </w:r>
      <w:r w:rsidRPr="001F6102">
        <w:rPr>
          <w:rFonts w:ascii="Times New Roman" w:hAnsi="Times New Roman" w:cs="Times New Roman"/>
          <w:color w:val="auto"/>
        </w:rPr>
        <w:t>ublication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36F0E3A1" w14:textId="77777777" w:rsidTr="001F6102">
        <w:trPr>
          <w:trHeight w:val="891"/>
        </w:trPr>
        <w:tc>
          <w:tcPr>
            <w:cnfStyle w:val="001000000000" w:firstRow="0" w:lastRow="0" w:firstColumn="1" w:lastColumn="0" w:oddVBand="0" w:evenVBand="0" w:oddHBand="0" w:evenHBand="0" w:firstRowFirstColumn="0" w:firstRowLastColumn="0" w:lastRowFirstColumn="0" w:lastRowLastColumn="0"/>
            <w:tcW w:w="308" w:type="pct"/>
          </w:tcPr>
          <w:p w14:paraId="31C03EE5"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2596078" wp14:editId="49D6B249">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077C5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yN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ycJprT+qdb1GCWf1QWWpzyxP+7L4UtT1sMfTOloE5LGKBk+/iId97Gi+GESm4KSJl6k&#10;rrLEzp90YlOqjMmMUr1HWtNXx70h+4ABDucKC8BfVk6wdi5OFKppyDEewySp55wc34u+QfkMFXne&#10;fVOQdBpONhUylGgK7CdT5I/gVsxgEsGEYWZMYbmYRpRMoRROGJmgx2X3E0Esjwu/Fvh5XPdA0t3j&#10;wgeSKa57EKb3Q+hx4THe/WzwbnTfhIKtG+VjyRYXPvQ2gi0ufRgKtmhGTQEKw+S+LZ8rH0t++Vz6&#10;MIkEW1z6VNLe59qHqeTXjfa+aIyLH3mx4BgX34sSSTGufiTlvc/V90SaAZc/CoRQBlx+H0Pez7GA&#10;64+6dZ9mwPX3E9EYD4DsGQ9A4InGbgIgaRbwAATIRYHmTQCkaFITNiV2gAl33xitcxNMzDOsAQzl&#10;SZ6FPADiBAh5AGjKCZ7xAIgzM+QBCBORJg+AWDJCHoAwleZ5yANA0t5dJUMegMiLBJoRD4BYZLG8&#10;XgMQ+alkjAdALP4RDwCl9v0ARDwA4qKEVoN5FkozIOIB8ANhbkY8ADOe8QBQcbkbgOgmAKJmMQ8A&#10;lb27xuKbAIjRjHkAPF9YAmIeADnPYh6AVEgz6vquE1icADHXPxbqbMzll2dmzOXHynpfMK5+KJaM&#10;hKvvCytTwsWXa1lyI76QFdTFT3rJRTbh2kumuPRy8U+49EJLnXDl5UUp4cpLXnHh5cVyw4X3BFsb&#10;Lry8im+48FIQN1x4ub3YcOGl5Npw5T2x79lw5aWk33DpxUZlw5WX5uKGSy+2iemN8lKNSLn0Yvua&#10;cuXF4pVy6RGf+/U+5cqLVTW9kV5q91OuvFjuUy691LymXHlxGUq59HwRwiZ42uZmJ32Mk23zl9ps&#10;ffEOJxI4T9RnLW3T0/kb7YOx0X7QR1AKT/tkAYwgEDhQ51VLYKhM4HGHDpMzliEjgRMryxCKwKkV&#10;mLachMamUh9szTtC20oFtyPpGZbYHFpZNzw9O6KeYerZUTWnJg/Yxdk4Q9s4ourbUaWdmoLbUfUN&#10;Vd+Oqm+oYj9l4zvtp8gZ7Jis4GPm2lENDNXAjmpgqGJfY+WMoYqdiw2cdi5EVZ9PYZrPJzDtTRTc&#10;jmpoqGJ/YeWMoYodhBXcUMUewQZOewTyXR+yLVKNDFX0+VbWDdXp0HBeSOrklTN2VCNDFd24jTPU&#10;jZN19NtWcEMVHbUV3FBF02wFN1TRF1vBDdXYjiq1vkQV3a2NdepuFdyOKjWwCm5HlZpUBbejSo2o&#10;gttRpWaT4OgnbahSP6ngdlSpZVRwO6rUFSq4HVXq/BTcjip1dwRH/2ZDlRo4BbejSj2agttRpTZM&#10;we2oUqul4DdUdb0x7RLdEnt9J7lzHdxJfiS+uD+WDdRljW/pLhbdQnBOuG1Bdwnowrl5Lh4aBRmo&#10;2zKrFs7HjWZXQFVzIA7/lYdX5Hh9fG2VwRE33pcAhREwvmqgGdkW9+24edX0hSJ+9VmbRquqfB1v&#10;9l2vv3LBcBoTYLw6vhpH6TgJsZnatfHy+GpgZi6gy9DZN14eXzUMJ2DKGla5WRgdiGFQHB7MwhLs&#10;CQDDNmMWRu0+UZgaq9Gp8VU7hwNqjcNp0Jw9nD1r3MK4OEdSOOyF5+1RmsI/bL/nccYedvwLOO0f&#10;DhnmcYYvDjZmcTidVf7hMGUeZ8KBA5x5nIkuTk3ncWOyoJrMxYP8J/1w1jmPM6mMY8x5nJkYFL+5&#10;cceJFqEjnMXRbQTyb8Eetr4at+AftttWfHEMqHA46Jv1z9T2pXDQ6RtYLEdXwxaSxWxHlnKP7hdi&#10;0KVUNqiFiaGnxdI007aWJq1xjGI2G3u7kmK6/qUKZUKwMKaJ50LxnLJjfhKOybZQ2MfcXVgmcCKj&#10;4zkv2qsVbCzT45qHVZVWe/1YzLjsU7fAHja4eail746P0wMyn9SfceAG9t8++4JnxMwjLv+Pj7uo&#10;h7rw7JuS2TynRw/X8c/q8Zjr0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jHMjawIAACVKAAADgAAAAAAAAAAAAAAAAAu&#10;AgAAZHJzL2Uyb0RvYy54bWxQSwECLQAUAAYACAAAACEABeIMPdkAAAADAQAADwAAAAAAAAAAAAAA&#10;AAAGCwAAZHJzL2Rvd25yZXYueG1sUEsFBgAAAAAEAAQA8wAAAAwMA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52CFF2" w14:textId="1344EFF5"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1B79B1">
              <w:rPr>
                <w:rFonts w:ascii="Times New Roman" w:hAnsi="Times New Roman" w:cs="Times New Roman"/>
                <w:i w:val="0"/>
                <w:color w:val="auto"/>
                <w:sz w:val="24"/>
                <w:szCs w:val="24"/>
              </w:rPr>
              <w:t xml:space="preserve">Include one or two </w:t>
            </w:r>
            <w:r w:rsidRPr="001B79B1">
              <w:rPr>
                <w:rFonts w:ascii="Times New Roman" w:hAnsi="Times New Roman" w:cs="Times New Roman"/>
                <w:i w:val="0"/>
                <w:color w:val="FF0000"/>
                <w:sz w:val="24"/>
                <w:szCs w:val="24"/>
              </w:rPr>
              <w:t>non-proprietary</w:t>
            </w:r>
            <w:r w:rsidRPr="001B79B1">
              <w:rPr>
                <w:rFonts w:ascii="Times New Roman" w:hAnsi="Times New Roman" w:cs="Times New Roman"/>
                <w:i w:val="0"/>
                <w:color w:val="auto"/>
                <w:sz w:val="24"/>
                <w:szCs w:val="24"/>
              </w:rPr>
              <w:t xml:space="preserve"> picture/images with a short caption that can be used in a press release and posted on the website should this project be funded.</w:t>
            </w:r>
            <w:r w:rsidR="00210D08">
              <w:rPr>
                <w:rFonts w:ascii="Times New Roman" w:hAnsi="Times New Roman" w:cs="Times New Roman"/>
                <w:i w:val="0"/>
                <w:color w:val="auto"/>
                <w:sz w:val="24"/>
                <w:szCs w:val="24"/>
              </w:rPr>
              <w:t xml:space="preserve"> If selected for funding</w:t>
            </w:r>
            <w:r w:rsidR="00825DE8">
              <w:rPr>
                <w:rFonts w:ascii="Times New Roman" w:hAnsi="Times New Roman" w:cs="Times New Roman"/>
                <w:i w:val="0"/>
                <w:color w:val="auto"/>
                <w:sz w:val="24"/>
                <w:szCs w:val="24"/>
              </w:rPr>
              <w:t>,</w:t>
            </w:r>
            <w:r w:rsidR="00210D08">
              <w:rPr>
                <w:rFonts w:ascii="Times New Roman" w:hAnsi="Times New Roman" w:cs="Times New Roman"/>
                <w:i w:val="0"/>
                <w:color w:val="auto"/>
                <w:sz w:val="24"/>
                <w:szCs w:val="24"/>
              </w:rPr>
              <w:t xml:space="preserve"> be prepared to provide image (s)</w:t>
            </w:r>
            <w:r w:rsidR="002B0F8E">
              <w:rPr>
                <w:rFonts w:ascii="Times New Roman" w:hAnsi="Times New Roman" w:cs="Times New Roman"/>
                <w:i w:val="0"/>
                <w:color w:val="auto"/>
                <w:sz w:val="24"/>
                <w:szCs w:val="24"/>
              </w:rPr>
              <w:t xml:space="preserve"> ready for public release</w:t>
            </w:r>
            <w:r w:rsidR="00210D08">
              <w:rPr>
                <w:rFonts w:ascii="Times New Roman" w:hAnsi="Times New Roman" w:cs="Times New Roman"/>
                <w:i w:val="0"/>
                <w:color w:val="auto"/>
                <w:sz w:val="24"/>
                <w:szCs w:val="24"/>
              </w:rPr>
              <w:t xml:space="preserve"> in high resolution file</w:t>
            </w:r>
            <w:r w:rsidR="004D7AC3">
              <w:rPr>
                <w:rFonts w:ascii="Times New Roman" w:hAnsi="Times New Roman" w:cs="Times New Roman"/>
                <w:i w:val="0"/>
                <w:color w:val="auto"/>
                <w:sz w:val="24"/>
                <w:szCs w:val="24"/>
              </w:rPr>
              <w:t xml:space="preserve"> (s)</w:t>
            </w:r>
            <w:r w:rsidR="00210D08">
              <w:rPr>
                <w:rFonts w:ascii="Times New Roman" w:hAnsi="Times New Roman" w:cs="Times New Roman"/>
                <w:i w:val="0"/>
                <w:color w:val="auto"/>
                <w:sz w:val="24"/>
                <w:szCs w:val="24"/>
              </w:rPr>
              <w:t xml:space="preserve"> to</w:t>
            </w:r>
            <w:r w:rsidR="004D7AC3">
              <w:rPr>
                <w:rFonts w:ascii="Times New Roman" w:hAnsi="Times New Roman" w:cs="Times New Roman"/>
                <w:i w:val="0"/>
                <w:color w:val="auto"/>
                <w:sz w:val="24"/>
                <w:szCs w:val="24"/>
              </w:rPr>
              <w:t xml:space="preserve"> the HPC4EI Program Administrator.</w:t>
            </w:r>
            <w:r w:rsidR="00210D08">
              <w:rPr>
                <w:rFonts w:ascii="Times New Roman" w:hAnsi="Times New Roman" w:cs="Times New Roman"/>
                <w:i w:val="0"/>
                <w:color w:val="auto"/>
                <w:sz w:val="24"/>
                <w:szCs w:val="24"/>
              </w:rPr>
              <w:t xml:space="preserve"> </w:t>
            </w:r>
          </w:p>
          <w:p w14:paraId="37399409" w14:textId="13C04CE6"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5C96152" w14:textId="74A39C46" w:rsidR="001F6102" w:rsidRPr="001F6102" w:rsidRDefault="001F6102" w:rsidP="001F6102">
      <w:pPr>
        <w:rPr>
          <w:rFonts w:ascii="Times New Roman" w:hAnsi="Times New Roman" w:cs="Times New Roman"/>
          <w:sz w:val="24"/>
          <w:szCs w:val="24"/>
        </w:rPr>
      </w:pPr>
    </w:p>
    <w:p w14:paraId="459EEFEF" w14:textId="43121B14"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F</w:t>
      </w:r>
      <w:r>
        <w:rPr>
          <w:rFonts w:ascii="Times New Roman" w:hAnsi="Times New Roman" w:cs="Times New Roman"/>
          <w:color w:val="auto"/>
        </w:rPr>
        <w:t xml:space="preserve">: Discussion of How This Work Benefits the </w:t>
      </w:r>
      <w:r w:rsidR="00760C69">
        <w:rPr>
          <w:rFonts w:ascii="Times New Roman" w:hAnsi="Times New Roman" w:cs="Times New Roman"/>
          <w:color w:val="auto"/>
        </w:rPr>
        <w:t xml:space="preserve">Laboratory </w:t>
      </w:r>
      <w:r w:rsidR="00760C69" w:rsidRPr="001F6102">
        <w:rPr>
          <w:rFonts w:ascii="Times New Roman" w:eastAsia="Times New Roman" w:hAnsi="Times New Roman" w:cs="Times New Roman"/>
          <w:b w:val="0"/>
          <w:color w:val="auto"/>
          <w:szCs w:val="24"/>
          <w:lang w:eastAsia="en-US"/>
        </w:rPr>
        <w:t>(</w:t>
      </w:r>
      <w:r w:rsidRPr="001F6102">
        <w:rPr>
          <w:rFonts w:ascii="Times New Roman" w:hAnsi="Times New Roman" w:cs="Times New Roman"/>
          <w:color w:val="auto"/>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748B84BF" w14:textId="77777777" w:rsidTr="001F6102">
        <w:trPr>
          <w:trHeight w:val="828"/>
        </w:trPr>
        <w:tc>
          <w:tcPr>
            <w:cnfStyle w:val="001000000000" w:firstRow="0" w:lastRow="0" w:firstColumn="1" w:lastColumn="0" w:oddVBand="0" w:evenVBand="0" w:oddHBand="0" w:evenHBand="0" w:firstRowFirstColumn="0" w:firstRowLastColumn="0" w:lastRowFirstColumn="0" w:lastRowLastColumn="0"/>
            <w:tcW w:w="308" w:type="pct"/>
          </w:tcPr>
          <w:p w14:paraId="7D67739F"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770910B" wp14:editId="24791E00">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AA74C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x8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c6dXZGjNSwTuQ6+6LPodVD&#10;2Tpl3tQk1qU9bvGbz137a/ulM18c9Sfi/3LozvQKZs6LkvnrJHPxMjg5vvRCL17DfI5L5r0KQ35C&#10;rL75VX76OPu71TjoinybXLm0SKj+qln/xzT79ZS1hQpFT/xHzfx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0JVVOlzxaBMTpgk9ZyT43vRNygU&#10;gQkVed59U5B0AsmmQoYSTYH9ZIr8EdyKGUwimDDMjCks7NOIkqmUYWSCHpfdTwSxPC78WuDncd0D&#10;SXePCx9IprjuQZjeD6HHhcd497PBu9F9Ewq2bpSPJVtc+NDbCLa49GEo2KIZNQUxDJP7tnyufCz5&#10;5XPpwyQSbHHpU0l7n2sfppJfN9r7ojEufuTFgmNcfC9KJMW4+pGU9z5X3xNpBlz+KBBCGXD5fQx5&#10;P8cCrj/q1n2aAdffT0RjPACyZzwAgScauwmApFnAAxAgFwWaNwGQohnwAASYcPeN0RJ+zX8pz6gz&#10;vqI8yTNq/K4waQKEPAA05QTPeADEmRnyAISJSJMHQCwZIQ9AmErzPOQBIGnvrpIhD0DkRQLNiAdA&#10;LLJYXq/KRn4qGeMBEIt/xANAqX0/ABEPgLgoodVgnoXSDIh4APxAmJsRD8CMZzwAVFzuBiC6CYCo&#10;WcwDQGXvrrH4JgBiNGMeAM8XloCYB0DOs5gHIBXSjLo+NuekCRBz/WOhzsZcfnlmxlx+rKz3BePq&#10;h2LJSLj6vrAyJVx8uZYlN+ILWUFd/KSXXGQTrr1kiksvF/+ESy+01AlXXl6UEq685BUXXl4sN1x4&#10;T7C14cLLq/iGCy8FccOFl9uLDRdeSq4NV94T+54NV15K+g2XXmxUNlx5aS5uuPRim5jeKC/ViJRL&#10;L7avKVdeLF4plx7xuV/vU668WFXTG+mldj/lyovlPuXSS81rypUXl6GUS88XIWyCp21udtLHONk2&#10;f6nN1hfvcCKB80R91tI2PZ2/0T4YG+0HfQSl8LRPFsAIAoEDdV61BIbKBB536DA5YxkyEjixsgyh&#10;CJxagWnLSWhsKrG9h0rzjtC2UsHtSHqGJTaHVtYNT8+OqGeYenZUzanJA3ZxNs7QNo6o+nZUaaem&#10;4HZUfUPVt6PqG6rYT9n4TvspcgY7Jiv4mLl2VANDNbCjGhiq2NdYOWOoYudiA6edC1HV51OLCUx7&#10;EwW3oxoaqthfWDljqGIHYQU3VLFHsIHTHoF814dsi1QjQxV9vpV1Q3U6NJyvBNTJK2fsqEaGKrpx&#10;G2eoGyfr6Let4IYqOmoruKGKptkKbqiiL7aCG6qxHVVqfYkqulsb69TdKrgdVWpgFdyOKjWpCm5H&#10;lRpRBbejSs0mwdFP2lClflLB7ahSy6jgdlSpK1RwO6rU+Sm4HVXq7giO/s2GKjVwCm5HlXo0Bbej&#10;Sm2YgttRpVZLwW+o6npj2iW6Jfb6TnLnOriT/Eh8cX8sG6jLGt/SXSy6heCccNuC7hLQhXPzXDw0&#10;CjJQt2VWLZyPG82ugKrmQBz+Kw+vyPH6+NoqgyNuvC8BCiNgfNVAM7It7ttx86rpC0X86rM2jVZV&#10;+Tre7Ltef+WC4TQmwHh1fDWO0nESYjO1a+Pl8dXAzFxAl6Gzb7w8vmoYTsCUNaxyszA6EMOgODyY&#10;hSXYEwCGbcYsjNp9ojA1VqNT46t2DgfUGofToDl7OHvWuIVxcY6kcNgLz9ujNIV/2H7P44w97PgX&#10;cNo/HDLM4wxfHGzM4nAXQPmHw5R5nAkHDnDmcSa6ODWdx43JgmoyFw/yn/TDWec8zqQyjjHncWZi&#10;UPzmxh0nWoSOcBZHtxHIvwV72Ppq3IJ/2G5b8cUxoMLhoG/WP1Pbl8JBp29gsRxdDVtIFrMdWco9&#10;ul+IQZdS2aAWJoaeFkvTTNtamrTGMYrZbOztSorp+pcqlAnBwpgmngvFc8qO+Uk4JttCYR9zd2GZ&#10;wImMjue8aK9WsLFMj2seVlVa7dXpwbTsU7fAHja4eail746P0wMyn9SfceAG9t8++4JnxMwjLv+P&#10;j7uoh7rw7JuS2TynRw/X8c94z5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CYJx8rggAAJUoAAAOAAAAAAAAAAAAAAAA&#10;AC4CAABkcnMvZTJvRG9jLnhtbFBLAQItABQABgAIAAAAIQAF4gw92QAAAAMBAAAPAAAAAAAAAAAA&#10;AAAAAAgLAABkcnMvZG93bnJldi54bWxQSwUGAAAAAAQABADzAAAADg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SrwgAAANsAAAAPAAAAZHJzL2Rvd25yZXYueG1sRI9Pi8Iw&#10;FMTvgt8hPGFvmm4RLV2jLAsLwoL49+Dt0Tzbss1LaGKt394IgsdhZn7DLFa9aURHra8tK/icJCCI&#10;C6trLhUcD7/jDIQPyBoby6TgTh5Wy+Fggbm2N95Rtw+liBD2OSqoQnC5lL6oyKCfWEccvYttDYYo&#10;21LqFm8RbhqZJslMGqw5LlTo6Kei4n9/NQr+cMNH7C61zObbNHHUnKfupNTHqP/+AhGoD+/wq73W&#10;CqYpPL/EHyCXDwAAAP//AwBQSwECLQAUAAYACAAAACEA2+H2y+4AAACFAQAAEwAAAAAAAAAAAAAA&#10;AAAAAAAAW0NvbnRlbnRfVHlwZXNdLnhtbFBLAQItABQABgAIAAAAIQBa9CxbvwAAABUBAAALAAAA&#10;AAAAAAAAAAAAAB8BAABfcmVscy8ucmVsc1BLAQItABQABgAIAAAAIQBU99Sr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E7E982" w14:textId="77777777" w:rsidR="001F6102" w:rsidRPr="0085285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Briefly discuss new or enhanced capabilities that will be gained by the partner</w:t>
            </w:r>
          </w:p>
          <w:p w14:paraId="0ED74C01" w14:textId="3A4C51C9" w:rsidR="001F6102" w:rsidRPr="001F6102"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851">
              <w:rPr>
                <w:rFonts w:ascii="Times New Roman" w:hAnsi="Times New Roman" w:cs="Times New Roman"/>
                <w:i w:val="0"/>
                <w:color w:val="auto"/>
                <w:sz w:val="24"/>
                <w:szCs w:val="24"/>
              </w:rPr>
              <w:t>laboratory. Or, explain how this will help to maintain existing laboratory capabilities</w:t>
            </w:r>
            <w:r w:rsidRPr="001F6102">
              <w:rPr>
                <w:rFonts w:ascii="Times New Roman" w:hAnsi="Times New Roman" w:cs="Times New Roman"/>
                <w:i w:val="0"/>
                <w:color w:val="404040" w:themeColor="text1" w:themeTint="BF"/>
                <w:sz w:val="24"/>
                <w:szCs w:val="24"/>
              </w:rPr>
              <w:t>.</w:t>
            </w:r>
          </w:p>
        </w:tc>
      </w:tr>
    </w:tbl>
    <w:p w14:paraId="43AF28E2" w14:textId="1717CB0F" w:rsidR="001F6102" w:rsidRPr="00852851" w:rsidRDefault="001F6102" w:rsidP="001F6102">
      <w:pPr>
        <w:rPr>
          <w:rFonts w:ascii="Times New Roman" w:hAnsi="Times New Roman" w:cs="Times New Roman"/>
          <w:color w:val="auto"/>
          <w:sz w:val="24"/>
          <w:szCs w:val="24"/>
        </w:rPr>
      </w:pPr>
    </w:p>
    <w:p w14:paraId="50E08118" w14:textId="1DC7CA76"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G</w:t>
      </w:r>
      <w:r>
        <w:rPr>
          <w:rFonts w:ascii="Times New Roman" w:hAnsi="Times New Roman" w:cs="Times New Roman"/>
          <w:color w:val="auto"/>
        </w:rPr>
        <w:t>:</w:t>
      </w:r>
      <w:r>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Princip</w:t>
      </w:r>
      <w:r w:rsidR="007D2239">
        <w:rPr>
          <w:rFonts w:ascii="Times New Roman" w:eastAsia="Times New Roman" w:hAnsi="Times New Roman" w:cs="Times New Roman"/>
          <w:color w:val="auto"/>
          <w:szCs w:val="24"/>
          <w:lang w:eastAsia="en-US"/>
        </w:rPr>
        <w:t>al</w:t>
      </w:r>
      <w:r w:rsidR="00252219" w:rsidRPr="00252219">
        <w:rPr>
          <w:rFonts w:ascii="Times New Roman" w:eastAsia="Times New Roman" w:hAnsi="Times New Roman" w:cs="Times New Roman"/>
          <w:color w:val="auto"/>
          <w:szCs w:val="24"/>
          <w:lang w:eastAsia="en-US"/>
        </w:rPr>
        <w:t xml:space="preserve"> Investigator’s Biography</w:t>
      </w:r>
      <w:r w:rsidR="00252219">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5BC81027" w14:textId="77777777" w:rsidTr="00460EE6">
        <w:trPr>
          <w:trHeight w:val="1008"/>
        </w:trPr>
        <w:tc>
          <w:tcPr>
            <w:cnfStyle w:val="001000000000" w:firstRow="0" w:lastRow="0" w:firstColumn="1" w:lastColumn="0" w:oddVBand="0" w:evenVBand="0" w:oddHBand="0" w:evenHBand="0" w:firstRowFirstColumn="0" w:firstRowLastColumn="0" w:lastRowFirstColumn="0" w:lastRowLastColumn="0"/>
            <w:tcW w:w="308" w:type="pct"/>
          </w:tcPr>
          <w:p w14:paraId="4FC5545A" w14:textId="77777777" w:rsidR="001F6102" w:rsidRPr="00852851" w:rsidRDefault="001F6102" w:rsidP="00460EE6">
            <w:pPr>
              <w:rPr>
                <w:rFonts w:ascii="Times New Roman" w:hAnsi="Times New Roman" w:cs="Times New Roman"/>
                <w:color w:val="auto"/>
                <w:sz w:val="24"/>
                <w:szCs w:val="24"/>
              </w:rPr>
            </w:pPr>
            <w:r w:rsidRPr="00852851">
              <w:rPr>
                <w:rFonts w:ascii="Times New Roman" w:hAnsi="Times New Roman" w:cs="Times New Roman"/>
                <w:noProof/>
                <w:color w:val="auto"/>
                <w:sz w:val="24"/>
                <w:szCs w:val="24"/>
                <w:lang w:eastAsia="en-US"/>
              </w:rPr>
              <mc:AlternateContent>
                <mc:Choice Requires="wpg">
                  <w:drawing>
                    <wp:inline distT="0" distB="0" distL="0" distR="0" wp14:anchorId="25208E5F" wp14:editId="6D02A30F">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F6556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5hq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g6dXZGjNSwTuQ6+6LPodVD&#10;2Tpl3tQk1qU9bvGbz137a/ulM18c9Sfi/3LozvQKZs6LkvnrJHPxMjg5vvRCL17DfI5L5r0KQ35C&#10;rL75VX76OPu71TjoinybXLm0SKj+qln/xzT79ZS1hQpFT/xHzcBCa/YLMi2rj1Xh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vtc+zCV/LrR3heNcfEjLxYc4+J7USIpxtWPpCnkc/U9kWbA5Y8CIZQBl9/HkPdzLOD6&#10;o27dpxlw/f1ENMYDIHvGAxB4orGbAEiaBTwAAXJRoHkTACmaAQ9AgAl33xgt4df8l/IMawBDeZJn&#10;IQ+AOAFCHgCacoJnPADizKRe8+p/ItLkARBLRsgDEKbSPA95AEjau6tkyAMQeZFAM+IBEIssltcr&#10;zchPJWM8AGLxj3gAKLXvByDiARAXJbQazLNQmgERD4AfCHMz4gGY8YwHgIrL3QBENwEQNYt5AKjs&#10;3TUW3wRAjGbMA+D5whIQ8wDIeRbzAKRCmlHXZzEBYq5/LNTZmMsvz8yYy4+V9b5gXP1QLBkJV98X&#10;VqaEiy/XsuRGfCErqIuf9JKLbMK1l0xx6eXin3DphZY64crLi1LClZe84sLLi+WGC+8JtjZceHkV&#10;33DhpSBuuPBye7HhwkvJteHKe2Lfs+HKS0m/4dKLjcqGKy/NxQ2XXmwT0xvlpRqRcunF9jXlyovF&#10;K+XSIz73633KlReranojvdTup1x5sdynXHqpeU258uIylHLp+SKETfC0zc1O+hgn2+Yvtdn64h1O&#10;JHCeqM9a2qan8zfaB2Oj/aCPoBSe9skCGEEgcKDOq5bAUJnA4w4dJmcsQ0YCJ1aWIRSBUyswbTkJ&#10;jU2lPtiad4S2lQpuR9IzLLE5tLJueHp2RD3D1LOjak5NHrCLs3GGtnFE1bejSjs1Bbej6huqvh1V&#10;31DFfsrGd9pPkTPYMVnBx8y1oxoYqoEd1cBQxb7GyhlDFTsXGzjtXIiqPp/CNJ9PYNqbKLgdVboX&#10;oOB2VENDFTsIK98NVewRbOC0RyBn9CHbItXIUEWfb2XdUJ0ODeeFpE5eOWNHNTJU0Y3bOEPdOFlH&#10;v20FN1TRUVvBDVU0zVZwQxV9sRXcUI3tqFLrS1TR3dpYp+5Wwe2oUgOr4HZUqUlVcDuq1IgquB1V&#10;ajYJjn7Shir1kwpuR5VaRgW3o0pdoYLbUaXOT8HtqFJ3R3D0bzZUqYFTcDuq1KMpuB1VasMU3I4q&#10;tVoKfkNV1xvTLtEtsdd3kjvXwZ3kR+KL+2PZQF3W+JbuYtEtBOeE2xZ0l4AunJvn4qFRkIG6LbNq&#10;4XzcaHYFVDUH4vBfeXhFjtfH11YZHHHjfQlQGAHjqwaakW1x346bV01fKOJXn7VptKrK1/Fm3/X6&#10;KxcMpzEBxqvjq3GUjpMQm6ldGy+PrwZm5gK6DJ194+XxVcNwAqasYZWbhdGBGAbF4cEsLMGeADBs&#10;M2Zh1O4ThamxGp0aX7VzOKDWOJwGzdnD2bPGLYyLcySFw1543h6lKfzD9nseZ+xhx7+A0/7hkGEe&#10;Z/jiYGMWh7sAyj8cpszjTDhwgDOPM9ENsVTM6TwlC6rJHI78J/1w1jmPM6mMY8x5nJkYFL+5cceJ&#10;FqEjnMXRbQTyb8Eetr4at+AftttWfHEMqHA46Jv1z9T2pXDQ6RtYLEdXwxaSxWxHlnKP7hdi0KVU&#10;NqiFiaGnxdI007aWJq1xjGI2G3u7kmK6/qUKZUKwMKaJ50LxnLJjfhKOybZQ2MfcXVgmcCKj4zkv&#10;2qsVbCzT45qHVZVWe/1YzLjsU7fAHja4eail746P0wMyn9SfceAG9t8++4JnxMwjLv+Pj7uoh7rw&#10;7JuS2TynRw/X8c/q8Zjr04Tv/g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eA5OYakIAACVKAAADgAAAAAAAAAAAAAAAAAuAgAA&#10;ZHJzL2Uyb0RvYy54bWxQSwECLQAUAAYACAAAACEABeIMPdkAAAADAQAADwAAAAAAAAAAAAAAAAAD&#10;CwAAZHJzL2Rvd25yZXYueG1sUEsFBgAAAAAEAAQA8wAAAAkMA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zfwgAAANsAAAAPAAAAZHJzL2Rvd25yZXYueG1sRI9Bi8Iw&#10;FITvgv8hPGFvmirqSjWKCMLCgmhXD94ezbMtNi+hydbuv98IgsdhZr5hVpvO1KKlxleWFYxHCQji&#10;3OqKCwXnn/1wAcIHZI21ZVLwRx42635vham2Dz5Rm4VCRAj7FBWUIbhUSp+XZNCPrCOO3s02BkOU&#10;TSF1g48IN7WcJMlcGqw4LpToaFdSfs9+jYJvPPAZ21slF5/HSeKovk7dRamPQbddggjUhXf41f7S&#10;CqYzeH6JP0Cu/wEAAP//AwBQSwECLQAUAAYACAAAACEA2+H2y+4AAACFAQAAEwAAAAAAAAAAAAAA&#10;AAAAAAAAW0NvbnRlbnRfVHlwZXNdLnhtbFBLAQItABQABgAIAAAAIQBa9CxbvwAAABUBAAALAAAA&#10;AAAAAAAAAAAAAB8BAABfcmVscy8ucmVsc1BLAQItABQABgAIAAAAIQDbHkzf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041EA58" w14:textId="620EE58E" w:rsidR="001F6102" w:rsidRPr="00852851" w:rsidRDefault="00252219" w:rsidP="0025221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 xml:space="preserve">Include one paragraph </w:t>
            </w:r>
            <w:r w:rsidRPr="00852851">
              <w:rPr>
                <w:rFonts w:ascii="Times New Roman" w:hAnsi="Times New Roman" w:cs="Times New Roman"/>
                <w:i w:val="0"/>
                <w:color w:val="FF0000"/>
                <w:sz w:val="24"/>
                <w:szCs w:val="24"/>
              </w:rPr>
              <w:t>non-proprietary</w:t>
            </w:r>
            <w:r w:rsidRPr="00852851">
              <w:rPr>
                <w:rFonts w:ascii="Times New Roman" w:hAnsi="Times New Roman" w:cs="Times New Roman"/>
                <w:i w:val="0"/>
                <w:color w:val="auto"/>
                <w:sz w:val="24"/>
                <w:szCs w:val="24"/>
              </w:rPr>
              <w:t xml:space="preserve"> biography</w:t>
            </w:r>
            <w:r w:rsidR="00B03D61" w:rsidRPr="00852851">
              <w:rPr>
                <w:rFonts w:ascii="Times New Roman" w:hAnsi="Times New Roman" w:cs="Times New Roman"/>
                <w:i w:val="0"/>
                <w:color w:val="auto"/>
                <w:sz w:val="24"/>
                <w:szCs w:val="24"/>
              </w:rPr>
              <w:t xml:space="preserve"> </w:t>
            </w:r>
            <w:r w:rsidRPr="00852851">
              <w:rPr>
                <w:rFonts w:ascii="Times New Roman" w:hAnsi="Times New Roman" w:cs="Times New Roman"/>
                <w:i w:val="0"/>
                <w:color w:val="auto"/>
                <w:sz w:val="24"/>
                <w:szCs w:val="24"/>
              </w:rPr>
              <w:t>for both the industrial PI and partnering laboratory PI. These may be posted on the website should this project be funded.</w:t>
            </w:r>
          </w:p>
        </w:tc>
      </w:tr>
    </w:tbl>
    <w:p w14:paraId="572BA2C8" w14:textId="77777777" w:rsidR="0014258A" w:rsidRPr="0014258A" w:rsidRDefault="0014258A" w:rsidP="0014258A">
      <w:pPr>
        <w:rPr>
          <w:rFonts w:ascii="Times New Roman" w:hAnsi="Times New Roman" w:cs="Times New Roman"/>
          <w:color w:val="auto"/>
          <w:sz w:val="24"/>
          <w:szCs w:val="24"/>
        </w:rPr>
      </w:pPr>
    </w:p>
    <w:p w14:paraId="08215931" w14:textId="116421FC" w:rsidR="00852851" w:rsidRPr="00852851" w:rsidRDefault="001F6102" w:rsidP="00852851">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H</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00682F82">
        <w:rPr>
          <w:rFonts w:ascii="Times New Roman" w:hAnsi="Times New Roman" w:cs="Times New Roman"/>
          <w:color w:val="auto"/>
        </w:rPr>
        <w:t>Resumes (not included in page limit</w:t>
      </w:r>
      <w:r w:rsidR="00852851">
        <w:rPr>
          <w:rFonts w:ascii="Times New Roman" w:hAnsi="Times New Roman" w:cs="Times New Roman"/>
          <w:color w:val="auto"/>
        </w:rPr>
        <w: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2F1598A0" w14:textId="77777777" w:rsidTr="00682F82">
        <w:trPr>
          <w:trHeight w:val="486"/>
        </w:trPr>
        <w:tc>
          <w:tcPr>
            <w:cnfStyle w:val="001000000000" w:firstRow="0" w:lastRow="0" w:firstColumn="1" w:lastColumn="0" w:oddVBand="0" w:evenVBand="0" w:oddHBand="0" w:evenHBand="0" w:firstRowFirstColumn="0" w:firstRowLastColumn="0" w:lastRowFirstColumn="0" w:lastRowLastColumn="0"/>
            <w:tcW w:w="308" w:type="pct"/>
          </w:tcPr>
          <w:p w14:paraId="01BFBC34"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6A8CF123" wp14:editId="3C0BC2B4">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9"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D474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6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p&#10;mNefuqKg6uskwZTWP9W6HqPks7rA8pQn9sd9OXxpynr4gykdbULSGCXDx1+k4z5WFD9MYlNQ0sSL&#10;1FWW2PmTTmxKlTGZUar3SGv66rg3k/gBAxzOFRaAv6ycYO1cnChU05BjPIZJUs85Ob4XfYPyGSry&#10;vPumIOk0nGwqZCjRFNhPpsgfwa2YwSSCWAdsTKHMTTDJFNJowsgEPS67nwhieVz4tcDP47oHku4e&#10;Fz6QTHHdgzC9H0KPC4/x7meDd6P7JhRs3SgfS7a48KG3EWxx6cNQsEUzagpQGCb3bflc+Vjyy+fS&#10;h0kk2OLSp5L2Ptc+TCW/brT3RWNc/MiLBce4+F6USIpx9SMp732uvifSDLj8USCEMuDy+xjyfo4F&#10;XH/Urfs0A66/n4jGeABkz3gAAk80dhMASbOAByBALgo0bwIgRTPgAQgw4e4boyX8mv9SnmENYChP&#10;8izkARAnQMgDQFNO8IwHQJyZIQ9AmIg0eQDEkkEbACaGNM+pv51gJO3dVTLkAYi8SKAZ8QCIRRbL&#10;63XIyE8lYzwAYvGPeAAote8HIOIBEBcltBrMs1CaAREPgB8IczPiAZjxjAeAisvdAEQ3ARA1i3kA&#10;qOzdNRbfBECMZswD4PnCEhDzAISplGcxD0AqpBl1fVMyyhMg5vrHQp2NufzyzIy5/FhZ7wvG1Q/F&#10;kpFw9X1hZUq4+HItS27EF7KCuvhJL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Tqg615R2hbqeB2JD3DEptDK+uGp2dH1DNMPTuq5tTkAbs4G2doG0dUfTuqtFNTcDuq&#10;vqHq21H1DVXsp2x8p/0UOYMdkxV8zFw7qoGhGthRDQxV7GusnDFUsXOxgdPOhajq8ylM8/kEpr2J&#10;gttRDQ1V7C+snDFUsYOwghuq2CPYwGmPQL7rQ7ZFqpGhij7fyrqhOh0azgtJnbxyxo5qZKiiG7dx&#10;hrpxso5+2wpuqKKjtoIbqmiareCGKvpiK7ihGttRpdaXqKK7tbFO3a2C21GlBlbB7ahSk6rgdlSp&#10;EVVwO6rUbBIc/aQNVeonFdyOKrWMCm5HlbpCBbejSp2fgttRpe6O4OjfbKhSA6fgdlSpR1NwO6rU&#10;him4HVVqtRT8hqquN6Zdoltir+8kd66DO8mPxBf3x7KBuqzxLd3FolsIzgm3LeguAV04N8/FQ6Mg&#10;A3VbZtXC+bjR7Aqoag7E4b/y8Iocr4+vrTI44sb7EqAwAsZXDTQj2+K+HTevmr5QxK8+a9NoVZWv&#10;482+6/VXLhhOYwKMV8dX4ygdJyE2U7s2Xh5fDczMBXQZOvvGy+OrhuEETFnDKjcLowMxDIrDg1lY&#10;gj0BYNhmzMKo3ScKU2M1OjW+audwQK1xOA2as4ezZ41bGBfnSAqHvfC8PUpT+Ift9zzO2MOOfwGn&#10;/cMhwzzO8MXBxiwOdwGUfzhMmceZcOAAZx5nootDo3ncmCyoJnPxIP9JP5x1zuNMKuMYcx5nJgbF&#10;b27ccaJF6AhncXQbgfxbsIetr8Yt+IftthVfHAMqHA76Zv0ztX0pHHT6BhbL0dWwhWQx25Gl3KP7&#10;hRh0KZUNamFi6GmxNM20raVJaxyjmM3G3q6kmK5/qUKZECyMaeK5UDyn7JifhGOyLRT2MXcXlgmc&#10;yOh4zov2agUby/S45mFVpdVePxYzLvvULbCHDW4eaum74+P0gMwn9WccuIH9t8++4Bkx84jL/+Pj&#10;LuqhLjz7pmQ2z+nRw3X8s3o85vo04b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xdlH6rggAAJUoAAAOAAAAAAAAAAAAAAAA&#10;AC4CAABkcnMvZTJvRG9jLnhtbFBLAQItABQABgAIAAAAIQAF4gw92QAAAAMBAAAPAAAAAAAAAAAA&#10;AAAAAAgLAABkcnMvZG93bnJldi54bWxQSwUGAAAAAAQABADzAAAADgw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A3D455" w14:textId="4A234572" w:rsidR="001F6102" w:rsidRPr="00682F82" w:rsidRDefault="00682F82" w:rsidP="00460EE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404040" w:themeColor="text1" w:themeTint="BF"/>
                <w:sz w:val="24"/>
                <w:szCs w:val="24"/>
              </w:rPr>
            </w:pPr>
            <w:r w:rsidRPr="0014258A">
              <w:rPr>
                <w:rFonts w:ascii="Times New Roman" w:hAnsi="Times New Roman" w:cs="Times New Roman"/>
                <w:i w:val="0"/>
                <w:color w:val="auto"/>
                <w:sz w:val="24"/>
                <w:szCs w:val="24"/>
              </w:rPr>
              <w:t>Include resumes of participants</w:t>
            </w:r>
            <w:r w:rsidRPr="00682F82">
              <w:rPr>
                <w:rFonts w:ascii="Times New Roman" w:hAnsi="Times New Roman" w:cs="Times New Roman"/>
                <w:i w:val="0"/>
                <w:color w:val="404040" w:themeColor="text1" w:themeTint="BF"/>
                <w:sz w:val="24"/>
                <w:szCs w:val="24"/>
              </w:rPr>
              <w:t>.</w:t>
            </w:r>
          </w:p>
        </w:tc>
      </w:tr>
    </w:tbl>
    <w:p w14:paraId="5537073F" w14:textId="77777777" w:rsidR="001F6102" w:rsidRPr="0014258A" w:rsidRDefault="001F6102" w:rsidP="00C53356"/>
    <w:sectPr w:rsidR="001F6102" w:rsidRPr="0014258A" w:rsidSect="006E7EE5">
      <w:headerReference w:type="default" r:id="rId11"/>
      <w:footerReference w:type="default" r:id="rId12"/>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0598" w14:textId="77777777" w:rsidR="004C3BDC" w:rsidRDefault="004C3BDC">
      <w:pPr>
        <w:spacing w:after="0" w:line="240" w:lineRule="auto"/>
      </w:pPr>
      <w:r>
        <w:separator/>
      </w:r>
    </w:p>
  </w:endnote>
  <w:endnote w:type="continuationSeparator" w:id="0">
    <w:p w14:paraId="7D43136E" w14:textId="77777777" w:rsidR="004C3BDC" w:rsidRDefault="004C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66134109"/>
      <w:docPartObj>
        <w:docPartGallery w:val="Page Numbers (Bottom of Page)"/>
        <w:docPartUnique/>
      </w:docPartObj>
    </w:sdtPr>
    <w:sdtEndPr>
      <w:rPr>
        <w:noProof/>
        <w:color w:val="000000" w:themeColor="text1"/>
      </w:rPr>
    </w:sdtEndPr>
    <w:sdtContent>
      <w:p w14:paraId="27C8195E" w14:textId="0EFDE6FE" w:rsidR="00460EE6" w:rsidRPr="006A1F40" w:rsidRDefault="00460EE6">
        <w:pPr>
          <w:pStyle w:val="Footer"/>
          <w:jc w:val="right"/>
          <w:rPr>
            <w:color w:val="000000" w:themeColor="text1"/>
          </w:rPr>
        </w:pPr>
        <w:r w:rsidRPr="006A1F40">
          <w:rPr>
            <w:noProof w:val="0"/>
            <w:color w:val="000000" w:themeColor="text1"/>
          </w:rPr>
          <w:fldChar w:fldCharType="begin"/>
        </w:r>
        <w:r w:rsidRPr="006A1F40">
          <w:rPr>
            <w:color w:val="000000" w:themeColor="text1"/>
          </w:rPr>
          <w:instrText xml:space="preserve"> PAGE   \* MERGEFORMAT </w:instrText>
        </w:r>
        <w:r w:rsidRPr="006A1F40">
          <w:rPr>
            <w:noProof w:val="0"/>
            <w:color w:val="000000" w:themeColor="text1"/>
          </w:rPr>
          <w:fldChar w:fldCharType="separate"/>
        </w:r>
        <w:r w:rsidR="008C7808">
          <w:rPr>
            <w:color w:val="000000" w:themeColor="text1"/>
          </w:rPr>
          <w:t>5</w:t>
        </w:r>
        <w:r w:rsidRPr="006A1F40">
          <w:rPr>
            <w:color w:val="000000" w:themeColor="text1"/>
          </w:rPr>
          <w:fldChar w:fldCharType="end"/>
        </w:r>
      </w:p>
    </w:sdtContent>
  </w:sdt>
  <w:p w14:paraId="5B90EE87" w14:textId="52593722" w:rsidR="00460EE6" w:rsidRPr="00886588" w:rsidRDefault="00460EE6" w:rsidP="001E042A">
    <w:pPr>
      <w:pStyle w:val="Footer"/>
      <w:rPr>
        <w:rFonts w:asciiTheme="minorHAnsi" w:hAnsiTheme="minorHAnsi" w:cstheme="minorHAnsi"/>
        <w:b/>
        <w:color w:val="auto"/>
        <w:sz w:val="12"/>
        <w:szCs w:val="12"/>
      </w:rPr>
    </w:pPr>
    <w:r w:rsidRPr="00886588">
      <w:rPr>
        <w:rFonts w:asciiTheme="minorHAnsi" w:hAnsiTheme="minorHAnsi" w:cstheme="minorHAnsi"/>
        <w:b/>
        <w:color w:val="auto"/>
        <w:sz w:val="12"/>
        <w:szCs w:val="12"/>
      </w:rPr>
      <w:t xml:space="preserve">Revised </w:t>
    </w:r>
    <w:r w:rsidR="00707F67">
      <w:rPr>
        <w:rFonts w:asciiTheme="minorHAnsi" w:hAnsiTheme="minorHAnsi" w:cstheme="minorHAnsi"/>
        <w:b/>
        <w:color w:val="auto"/>
        <w:sz w:val="12"/>
        <w:szCs w:val="12"/>
      </w:rPr>
      <w:t>2/24/2022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033" w14:textId="77777777" w:rsidR="004C3BDC" w:rsidRDefault="004C3BDC">
      <w:pPr>
        <w:spacing w:after="0" w:line="240" w:lineRule="auto"/>
      </w:pPr>
      <w:r>
        <w:separator/>
      </w:r>
    </w:p>
  </w:footnote>
  <w:footnote w:type="continuationSeparator" w:id="0">
    <w:p w14:paraId="07D0E545" w14:textId="77777777" w:rsidR="004C3BDC" w:rsidRDefault="004C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9ED0" w14:textId="237C6145" w:rsidR="00460EE6" w:rsidRDefault="00460EE6" w:rsidP="006E7EE5">
    <w:pPr>
      <w:pStyle w:val="Header"/>
      <w:tabs>
        <w:tab w:val="clear" w:pos="4680"/>
        <w:tab w:val="center" w:pos="7200"/>
      </w:tabs>
    </w:pPr>
    <w:r>
      <w:tab/>
      <w:t>Proposal ID:</w:t>
    </w:r>
  </w:p>
  <w:tbl>
    <w:tblPr>
      <w:tblStyle w:val="TipTable"/>
      <w:tblW w:w="2171" w:type="pct"/>
      <w:tblInd w:w="5925" w:type="dxa"/>
      <w:tblLook w:val="04A0" w:firstRow="1" w:lastRow="0" w:firstColumn="1" w:lastColumn="0" w:noHBand="0" w:noVBand="1"/>
    </w:tblPr>
    <w:tblGrid>
      <w:gridCol w:w="223"/>
      <w:gridCol w:w="3841"/>
    </w:tblGrid>
    <w:tr w:rsidR="00460EE6" w14:paraId="42403873" w14:textId="77777777" w:rsidTr="006E7EE5">
      <w:trPr>
        <w:trHeight w:val="213"/>
      </w:trPr>
      <w:tc>
        <w:tcPr>
          <w:cnfStyle w:val="001000000000" w:firstRow="0" w:lastRow="0" w:firstColumn="1" w:lastColumn="0" w:oddVBand="0" w:evenVBand="0" w:oddHBand="0" w:evenHBand="0" w:firstRowFirstColumn="0" w:firstRowLastColumn="0" w:lastRowFirstColumn="0" w:lastRowLastColumn="0"/>
          <w:tcW w:w="274" w:type="pct"/>
          <w:shd w:val="clear" w:color="auto" w:fill="DEEAF6"/>
        </w:tcPr>
        <w:p w14:paraId="6192F347" w14:textId="77777777" w:rsidR="00460EE6" w:rsidRDefault="00460EE6" w:rsidP="006E7EE5">
          <w:pPr>
            <w:spacing w:after="180" w:line="288" w:lineRule="auto"/>
          </w:pPr>
          <w:r>
            <w:rPr>
              <w:noProof/>
              <w:lang w:eastAsia="en-US"/>
            </w:rPr>
            <mc:AlternateContent>
              <mc:Choice Requires="wpg">
                <w:drawing>
                  <wp:inline distT="0" distB="0" distL="0" distR="0" wp14:anchorId="34C260F4" wp14:editId="200E4DEE">
                    <wp:extent cx="141605" cy="141605"/>
                    <wp:effectExtent l="0" t="0" r="0" b="0"/>
                    <wp:docPr id="1" name="Group 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5"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6F8D62" id="Group 1"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wUlQgAAIg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uU6dnRAidVcHX3dFn0Oq+7J1&#10;yrypSatze9jgko9d+1v7udOEcfipyf/T4/Tq5Xn6friAn/fdiS4Cb+dZBeHLFITieXBy/OiFXnwX&#10;uU6OU+ZYBSk/IpJfXZUf389et8o2+qbKtcmVc4t06y+K9n9N0d+OWVuoQPUkj1E0HBX9FWmY1Yeq&#10;cPCTUfXH6rFwuvGE1lZdPArba1Wdunl7xMXFD13XnI9FtoOvHuHBiF1AX3rExHk4/7vZIYzZ49Co&#10;lPx20Sfxsk3b9cPHojk5dLB1yXFlPHv61A/kzAVCAe6bqtx9KKtKfekOD2+rznnKMAjDMPHfhsr/&#10;F7Cqds6UDXRJ3dDFKu50w3dZf9SXK8N0dbY5lQNKR1Wetu76jv70zyTR+3qnIENWVvoY/lW10Yxk&#10;olTuNw/N7gsk6xpdF1DHcHBsuj9c54yasHX7/z5mXeE61U81ZE+9MKQior6EUeLjS8fPPPAzWZ3D&#10;1NYdXEcfvh104Xlsu/JwxJ08w/UHhGpfKhkvXhlnkaXa1789XTHmdAH40BUFVVwnmLL1p1qXYFR5&#10;VgtY+iGWU76+35XD56ash7+YqdE6JIVRB3z8RTq8Y5nwwyQ2VSJNvEidZfmaP+p8pUQZcxTVeYds&#10;pZ8OO8P1HjfYnyrU/H+tnODOOTtRqEYXx6AWTpgk9Zyj43vRVyifoSLPu20KklqYQpmYUKIpsJ9A&#10;5I/gVsxgEsGEYWZMYS6f7iiZShlG1srjsvuJIJbHhb8T+Hlc90DS3ePCB5IprnsQprdD6HHhcb/b&#10;2eBd6b4OBVtXyseSLS586K0FW1z6MBRs0YiagohifNuWz5WPJb98Ln2YRIItLn0qae9z7cNU8utK&#10;e180xsWPvFhwjIvvRYmkGFc/kvLe5+p7Is2Ayx8FQigDLr+PW97OsYDrj7p1m2bA9fcT0RgPgOwZ&#10;D0DgicauAiBpFvAABMhFgeZVAKRoBjwAAQbcbWM0gV/yX8ozzAEM5UmehTwA4gAIeQBoyAme8QCI&#10;IzPkAQgTkSYPgFgyQh6AMJXGecgDQNLenCVDHoDIiwSaEQ+AWGQxvV4CEPmpZIwHQCz+EQ8Apfbt&#10;AEQ8AOKkhFaDeRZKIyDiAfADYWxGPAAznvEAUHG5GYDoKgCiZjEPAJW9m8biqwCI0Yx5ADxfmAJi&#10;HgA5z2IegFRIM+r6LgNYHAAx1z8W6mzM5ZdHZszlx8x6WzCufiiWjISr7wszU8LFl2tZciW+kBUJ&#10;114usgnXXjLFpZeLf8KlF1rqhCsvT0oJV17yigsvT5ZrLrwn2Fpz4eVZfM2Fl4K45sLL7cWaCy8l&#10;15or74l9z5orLyX9mksvNiprrrw0FtdcerFNTK+Ul2pEyqUX29eUKy8Wr5RLj/jcrvcpV16squmV&#10;9FK7n3LlxXKfcuml5jXlyovTUMql55MQFsHTMjc76t2ZbJM/12bpiyPsR2ALUe+0tE1Pm2q0DsZC&#10;+17vLCk8rZMFMIJA4MBs4wA1A4bKBB5X6PNgyEjgxMoyhCJwagWmJSehsajU+1XzjtCyUsHtSHqG&#10;JRaHVtYNT8+OqGeYenZUza7JPVZxNs7QMo6o+nZUaaWm4HZUfUPVt6PqG6pYT9n4TuspcgYrJiv4&#10;mLl2VANDNbCjGhiqWNdYOWOoYuViA6eVC1HV+1MY5vMJTGsTBbejGhqqWF9YOWOoYgVhBTdUsUaw&#10;gdMagXzXm2yLVCNDFX2+lXVDddo0nBeSOnnljB3VyFBFN27jDHXjZB39thXcUEVHbQU3VNE0W8EN&#10;VfTFVnBDNbajSq0vUUV3a2OdulsFt6NKDayC21GlJlXB7ahSI6rgdlSp2SQ4+kkbqtRPKrgdVWoZ&#10;FdyOKnWFCm5HlTo/BbejSt0dwdG/2VClBk7B7ahSj6bgdlSpDVNwO6rUain4FVVdb0y7RE+6Xj48&#10;7lwHD48fiC8ee2UDdVnjIT3DokcIzhGPLegpAZ04NU/FfaMgA3VbZtbC/rjR7AKoag7E5r/y8IIc&#10;z4+frTI44sbnEqAwAsZPDTR3tsV9fd+8avpCEb/4rE2jVVW+qudwcOBy/oULhtOYAOPZ8dM4SttJ&#10;iM3Uro2nx08DM2MBXYbOvvH0+Klh2AFT1jDLzcJoQww3xebBLCzBmgAwLDNmYdTuE4WpsRqdGj+1&#10;c9ig1jjsBs3Zw96zxi3cF/tICoe18Lw9SlP4h+X3PM7Yw4p/Aaf9wybDPM7wxcbGLA5PAZR/2EyZ&#10;x5lwYANnHmeii13TedyYLKgmc/Eg/0k/7HXO40wqYxtzHmcGBsVv7r7jQIvQEc7i6DEC+bdgD0tf&#10;jVvwD8ttK77YBlQ4bPTN+mdq+1I4aPcNLJajq2ELyWKWI0u5R88LcdOlVDaohYGhh8XSMNO2lgat&#10;cYxiNht7u5Jiuv6lCmVCsHBPE8+F4jllx/wgHJNtobCPubswTWBHRsdzXrQXM9hYpsc5D5Mazfb6&#10;bZdx2qdugb1sIL/58kH9GQeuYH/2zRe8FmZecPl/fNlFvamF192UzObVPHqfjn9XL8dcXiB88z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MByHBSVCAAAiCgAAA4AAAAAAAAAAAAAAAAALgIAAGRycy9lMm9Eb2MueG1sUEsBAi0A&#10;FAAGAAgAAAAhAAXiDD3ZAAAAAwEAAA8AAAAAAAAAAAAAAAAA7woAAGRycy9kb3ducmV2LnhtbFBL&#10;BQYAAAAABAAEAPMAAAD1Cw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wFwgAAANoAAAAPAAAAZHJzL2Rvd25yZXYueG1sRI9Pi8Iw&#10;FMTvgt8hPMGLrKnLIm63UUQoiBfx3/3RvG1rm5faZG399htB8DjMzG+YZNWbWtypdaVlBbNpBII4&#10;s7rkXMH5lH4sQDiPrLG2TAoe5GC1HA4SjLXt+ED3o89FgLCLUUHhfRNL6bKCDLqpbYiD92tbgz7I&#10;Npe6xS7ATS0/o2guDZYcFgpsaFNQVh3/jAKZdvPU3C7bxfeV9rNqv5uw2Sk1HvXrHxCeev8Ov9pb&#10;reALnlfCDZDLfwAAAP//AwBQSwECLQAUAAYACAAAACEA2+H2y+4AAACFAQAAEwAAAAAAAAAAAAAA&#10;AAAAAAAAW0NvbnRlbnRfVHlwZXNdLnhtbFBLAQItABQABgAIAAAAIQBa9CxbvwAAABUBAAALAAAA&#10;AAAAAAAAAAAAAB8BAABfcmVscy8ucmVsc1BLAQItABQABgAIAAAAIQCAKjwF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726" w:type="pct"/>
          <w:shd w:val="clear" w:color="auto" w:fill="DEEAF6"/>
        </w:tcPr>
        <w:p w14:paraId="42774901" w14:textId="77777777" w:rsidR="00460EE6" w:rsidRDefault="00460EE6"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t xml:space="preserve"> </w:t>
          </w:r>
          <w:r w:rsidRPr="002A3D49">
            <w:rPr>
              <w:rFonts w:ascii="Times New Roman" w:hAnsi="Times New Roman" w:cs="Times New Roman"/>
              <w:color w:val="auto"/>
            </w:rPr>
            <w:t xml:space="preserve">Provided in </w:t>
          </w:r>
          <w:r w:rsidR="00BE7435">
            <w:rPr>
              <w:rFonts w:ascii="Times New Roman" w:hAnsi="Times New Roman" w:cs="Times New Roman"/>
              <w:color w:val="auto"/>
            </w:rPr>
            <w:t>Electronic Application Form</w:t>
          </w:r>
        </w:p>
        <w:p w14:paraId="5A1DBF49" w14:textId="1E701C2D" w:rsidR="00BE7435" w:rsidRPr="002A3D49" w:rsidRDefault="00210D08"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Pr>
              <w:rFonts w:ascii="Times New Roman" w:hAnsi="Times New Roman" w:cs="Times New Roman"/>
              <w:color w:val="404040"/>
              <w:szCs w:val="24"/>
            </w:rPr>
            <w:t xml:space="preserve"> </w:t>
          </w:r>
          <w:r w:rsidR="00BE7435">
            <w:rPr>
              <w:rFonts w:ascii="Times New Roman" w:hAnsi="Times New Roman" w:cs="Times New Roman"/>
              <w:color w:val="404040"/>
              <w:szCs w:val="24"/>
            </w:rPr>
            <w:t>Example: FP-</w:t>
          </w:r>
          <w:r w:rsidR="008565A9">
            <w:rPr>
              <w:rFonts w:ascii="Times New Roman" w:hAnsi="Times New Roman" w:cs="Times New Roman"/>
              <w:color w:val="404040"/>
              <w:szCs w:val="24"/>
            </w:rPr>
            <w:t>D</w:t>
          </w:r>
          <w:r w:rsidR="00BE7435">
            <w:rPr>
              <w:rFonts w:ascii="Times New Roman" w:hAnsi="Times New Roman" w:cs="Times New Roman"/>
              <w:color w:val="404040"/>
              <w:szCs w:val="24"/>
            </w:rPr>
            <w:t>-19.2-21573</w:t>
          </w:r>
        </w:p>
      </w:tc>
    </w:tr>
  </w:tbl>
  <w:p w14:paraId="06D96A42" w14:textId="4731C31F" w:rsidR="00460EE6" w:rsidRDefault="00460EE6" w:rsidP="006E7EE5">
    <w:pPr>
      <w:pStyle w:val="Header"/>
      <w:tabs>
        <w:tab w:val="clear" w:pos="4680"/>
        <w:tab w:val="center"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F6F46"/>
    <w:multiLevelType w:val="hybridMultilevel"/>
    <w:tmpl w:val="5734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3"/>
  </w:num>
  <w:num w:numId="3">
    <w:abstractNumId w:val="13"/>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E5"/>
    <w:rsid w:val="00002EFC"/>
    <w:rsid w:val="00017244"/>
    <w:rsid w:val="000908C9"/>
    <w:rsid w:val="00097FDD"/>
    <w:rsid w:val="000A0612"/>
    <w:rsid w:val="000A6954"/>
    <w:rsid w:val="000B3D73"/>
    <w:rsid w:val="000D145D"/>
    <w:rsid w:val="001077A0"/>
    <w:rsid w:val="00125E54"/>
    <w:rsid w:val="0014258A"/>
    <w:rsid w:val="00164574"/>
    <w:rsid w:val="00190E86"/>
    <w:rsid w:val="001A12D2"/>
    <w:rsid w:val="001A728E"/>
    <w:rsid w:val="001B0BEC"/>
    <w:rsid w:val="001B79B1"/>
    <w:rsid w:val="001E042A"/>
    <w:rsid w:val="001E0E4A"/>
    <w:rsid w:val="001F6102"/>
    <w:rsid w:val="00202E33"/>
    <w:rsid w:val="00210D08"/>
    <w:rsid w:val="00225505"/>
    <w:rsid w:val="00252219"/>
    <w:rsid w:val="00274D27"/>
    <w:rsid w:val="00285667"/>
    <w:rsid w:val="002A3D49"/>
    <w:rsid w:val="002B0F8E"/>
    <w:rsid w:val="003312ED"/>
    <w:rsid w:val="003376DF"/>
    <w:rsid w:val="0035744D"/>
    <w:rsid w:val="00372CA6"/>
    <w:rsid w:val="003B1D50"/>
    <w:rsid w:val="003B2572"/>
    <w:rsid w:val="003D5B43"/>
    <w:rsid w:val="00407B91"/>
    <w:rsid w:val="00440E7B"/>
    <w:rsid w:val="004555F7"/>
    <w:rsid w:val="00460EE6"/>
    <w:rsid w:val="004727F4"/>
    <w:rsid w:val="00492F36"/>
    <w:rsid w:val="00493F5A"/>
    <w:rsid w:val="004A0A8D"/>
    <w:rsid w:val="004C3BDC"/>
    <w:rsid w:val="004D5CC4"/>
    <w:rsid w:val="004D7AC3"/>
    <w:rsid w:val="004E7A7D"/>
    <w:rsid w:val="00500562"/>
    <w:rsid w:val="00513095"/>
    <w:rsid w:val="00536C84"/>
    <w:rsid w:val="00541CD4"/>
    <w:rsid w:val="005664D4"/>
    <w:rsid w:val="00575B92"/>
    <w:rsid w:val="00597512"/>
    <w:rsid w:val="005C3225"/>
    <w:rsid w:val="005D4DC9"/>
    <w:rsid w:val="005F7999"/>
    <w:rsid w:val="0060397F"/>
    <w:rsid w:val="00626EDA"/>
    <w:rsid w:val="006429F9"/>
    <w:rsid w:val="00663A7A"/>
    <w:rsid w:val="0067071F"/>
    <w:rsid w:val="00682F82"/>
    <w:rsid w:val="006A1F40"/>
    <w:rsid w:val="006A2A1A"/>
    <w:rsid w:val="006D071B"/>
    <w:rsid w:val="006D7FF8"/>
    <w:rsid w:val="006E7EE5"/>
    <w:rsid w:val="00704472"/>
    <w:rsid w:val="00707F67"/>
    <w:rsid w:val="00723FE8"/>
    <w:rsid w:val="007313CF"/>
    <w:rsid w:val="00760C69"/>
    <w:rsid w:val="00791457"/>
    <w:rsid w:val="007C4ACE"/>
    <w:rsid w:val="007D2239"/>
    <w:rsid w:val="007D371E"/>
    <w:rsid w:val="007F372E"/>
    <w:rsid w:val="00800F40"/>
    <w:rsid w:val="00820F4C"/>
    <w:rsid w:val="00825DE8"/>
    <w:rsid w:val="00852851"/>
    <w:rsid w:val="008565A9"/>
    <w:rsid w:val="0088120E"/>
    <w:rsid w:val="00885C45"/>
    <w:rsid w:val="00886588"/>
    <w:rsid w:val="008C7808"/>
    <w:rsid w:val="008D5E06"/>
    <w:rsid w:val="008D6D77"/>
    <w:rsid w:val="008E37ED"/>
    <w:rsid w:val="00900808"/>
    <w:rsid w:val="00913287"/>
    <w:rsid w:val="00943B82"/>
    <w:rsid w:val="00950A2B"/>
    <w:rsid w:val="00952C1C"/>
    <w:rsid w:val="009A33DF"/>
    <w:rsid w:val="00A440B5"/>
    <w:rsid w:val="00A509DC"/>
    <w:rsid w:val="00A73F8F"/>
    <w:rsid w:val="00AA316B"/>
    <w:rsid w:val="00AB06B8"/>
    <w:rsid w:val="00AC56D6"/>
    <w:rsid w:val="00B030C4"/>
    <w:rsid w:val="00B03D61"/>
    <w:rsid w:val="00B40BE2"/>
    <w:rsid w:val="00B764AD"/>
    <w:rsid w:val="00B855E4"/>
    <w:rsid w:val="00BC1FD2"/>
    <w:rsid w:val="00BD248A"/>
    <w:rsid w:val="00BD50C1"/>
    <w:rsid w:val="00BE7435"/>
    <w:rsid w:val="00BF2A52"/>
    <w:rsid w:val="00BF577E"/>
    <w:rsid w:val="00C222A3"/>
    <w:rsid w:val="00C23DE6"/>
    <w:rsid w:val="00C355B5"/>
    <w:rsid w:val="00C53356"/>
    <w:rsid w:val="00C66E17"/>
    <w:rsid w:val="00C92C41"/>
    <w:rsid w:val="00CB53E1"/>
    <w:rsid w:val="00CD5F73"/>
    <w:rsid w:val="00CF0EB1"/>
    <w:rsid w:val="00D27893"/>
    <w:rsid w:val="00D40A0F"/>
    <w:rsid w:val="00D56BE7"/>
    <w:rsid w:val="00D57E3E"/>
    <w:rsid w:val="00DA1D04"/>
    <w:rsid w:val="00DB24CB"/>
    <w:rsid w:val="00DE384D"/>
    <w:rsid w:val="00DE51C8"/>
    <w:rsid w:val="00DF5013"/>
    <w:rsid w:val="00E0077C"/>
    <w:rsid w:val="00E118A3"/>
    <w:rsid w:val="00E57081"/>
    <w:rsid w:val="00E62D9F"/>
    <w:rsid w:val="00E84916"/>
    <w:rsid w:val="00E910C9"/>
    <w:rsid w:val="00E93BD6"/>
    <w:rsid w:val="00E9640A"/>
    <w:rsid w:val="00E967D0"/>
    <w:rsid w:val="00ED0F52"/>
    <w:rsid w:val="00EF4C40"/>
    <w:rsid w:val="00F1563F"/>
    <w:rsid w:val="00F1586E"/>
    <w:rsid w:val="00F21D0D"/>
    <w:rsid w:val="00F459B0"/>
    <w:rsid w:val="00F46D76"/>
    <w:rsid w:val="00F54213"/>
    <w:rsid w:val="00F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34806E"/>
  <w15:chartTrackingRefBased/>
  <w15:docId w15:val="{A225A7E6-CC35-4103-B8CC-EEFE2D9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paragraph" w:styleId="z-BottomofForm">
    <w:name w:val="HTML Bottom of Form"/>
    <w:basedOn w:val="Normal"/>
    <w:next w:val="Normal"/>
    <w:link w:val="z-BottomofFormChar"/>
    <w:hidden/>
    <w:rsid w:val="001B0BEC"/>
    <w:pPr>
      <w:pBdr>
        <w:top w:val="single" w:sz="6" w:space="1" w:color="auto"/>
      </w:pBdr>
      <w:spacing w:after="0" w:line="240" w:lineRule="auto"/>
      <w:jc w:val="center"/>
    </w:pPr>
    <w:rPr>
      <w:rFonts w:ascii="Arial" w:eastAsia="Times New Roman" w:hAnsi="Arial" w:cs="Times New Roman"/>
      <w:vanish/>
      <w:color w:val="auto"/>
      <w:sz w:val="16"/>
      <w:szCs w:val="16"/>
      <w:lang w:eastAsia="en-US"/>
    </w:rPr>
  </w:style>
  <w:style w:type="character" w:customStyle="1" w:styleId="z-BottomofFormChar">
    <w:name w:val="z-Bottom of Form Char"/>
    <w:basedOn w:val="DefaultParagraphFont"/>
    <w:link w:val="z-BottomofForm"/>
    <w:rsid w:val="001B0BEC"/>
    <w:rPr>
      <w:rFonts w:ascii="Arial" w:eastAsia="Times New Roman" w:hAnsi="Arial" w:cs="Times New Roman"/>
      <w:vanish/>
      <w:color w:val="auto"/>
      <w:sz w:val="16"/>
      <w:szCs w:val="16"/>
      <w:lang w:eastAsia="en-US"/>
    </w:rPr>
  </w:style>
  <w:style w:type="paragraph" w:styleId="BodyText">
    <w:name w:val="Body Text"/>
    <w:basedOn w:val="Normal"/>
    <w:link w:val="BodyTextChar"/>
    <w:uiPriority w:val="1"/>
    <w:qFormat/>
    <w:rsid w:val="00407B91"/>
    <w:pPr>
      <w:widowControl w:val="0"/>
      <w:spacing w:after="0" w:line="240" w:lineRule="auto"/>
      <w:ind w:left="1440"/>
    </w:pPr>
    <w:rPr>
      <w:rFonts w:ascii="Times New Roman" w:eastAsia="Times New Roman" w:hAnsi="Times New Roman" w:cs="Times New Roman"/>
      <w:color w:val="auto"/>
      <w:sz w:val="22"/>
      <w:szCs w:val="22"/>
      <w:lang w:eastAsia="en-US"/>
    </w:rPr>
  </w:style>
  <w:style w:type="character" w:customStyle="1" w:styleId="BodyTextChar">
    <w:name w:val="Body Text Char"/>
    <w:basedOn w:val="DefaultParagraphFont"/>
    <w:link w:val="BodyText"/>
    <w:uiPriority w:val="1"/>
    <w:rsid w:val="00407B91"/>
    <w:rPr>
      <w:rFonts w:ascii="Times New Roman" w:eastAsia="Times New Roman" w:hAnsi="Times New Roman" w:cs="Times New Roman"/>
      <w:color w:val="auto"/>
      <w:sz w:val="22"/>
      <w:szCs w:val="22"/>
      <w:lang w:eastAsia="en-US"/>
    </w:rPr>
  </w:style>
  <w:style w:type="character" w:styleId="FollowedHyperlink">
    <w:name w:val="FollowedHyperlink"/>
    <w:basedOn w:val="DefaultParagraphFont"/>
    <w:uiPriority w:val="99"/>
    <w:semiHidden/>
    <w:unhideWhenUsed/>
    <w:rsid w:val="00DE384D"/>
    <w:rPr>
      <w:color w:val="92588D" w:themeColor="followedHyperlink"/>
      <w:u w:val="single"/>
    </w:rPr>
  </w:style>
  <w:style w:type="character" w:customStyle="1" w:styleId="UnresolvedMention2">
    <w:name w:val="Unresolved Mention2"/>
    <w:basedOn w:val="DefaultParagraphFont"/>
    <w:uiPriority w:val="99"/>
    <w:semiHidden/>
    <w:unhideWhenUsed/>
    <w:rsid w:val="00CF0EB1"/>
    <w:rPr>
      <w:color w:val="605E5C"/>
      <w:shd w:val="clear" w:color="auto" w:fill="E1DFDD"/>
    </w:rPr>
  </w:style>
  <w:style w:type="paragraph" w:styleId="ListParagraph">
    <w:name w:val="List Paragraph"/>
    <w:basedOn w:val="Normal"/>
    <w:link w:val="ListParagraphChar"/>
    <w:uiPriority w:val="34"/>
    <w:qFormat/>
    <w:rsid w:val="00C66E17"/>
    <w:pPr>
      <w:widowControl w:val="0"/>
      <w:spacing w:after="0" w:line="240" w:lineRule="auto"/>
    </w:pPr>
    <w:rPr>
      <w:color w:val="auto"/>
      <w:sz w:val="22"/>
      <w:szCs w:val="22"/>
      <w:lang w:eastAsia="en-US"/>
    </w:rPr>
  </w:style>
  <w:style w:type="character" w:customStyle="1" w:styleId="ListParagraphChar">
    <w:name w:val="List Paragraph Char"/>
    <w:basedOn w:val="DefaultParagraphFont"/>
    <w:link w:val="ListParagraph"/>
    <w:uiPriority w:val="34"/>
    <w:locked/>
    <w:rsid w:val="00C66E17"/>
    <w:rPr>
      <w:color w:val="auto"/>
      <w:sz w:val="22"/>
      <w:szCs w:val="22"/>
      <w:lang w:eastAsia="en-US"/>
    </w:rPr>
  </w:style>
  <w:style w:type="paragraph" w:styleId="BalloonText">
    <w:name w:val="Balloon Text"/>
    <w:basedOn w:val="Normal"/>
    <w:link w:val="BalloonTextChar"/>
    <w:uiPriority w:val="99"/>
    <w:semiHidden/>
    <w:unhideWhenUsed/>
    <w:rsid w:val="00C66E1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66E17"/>
    <w:rPr>
      <w:rFonts w:ascii="Segoe UI" w:hAnsi="Segoe UI" w:cs="Segoe UI"/>
    </w:rPr>
  </w:style>
  <w:style w:type="character" w:styleId="CommentReference">
    <w:name w:val="annotation reference"/>
    <w:basedOn w:val="DefaultParagraphFont"/>
    <w:uiPriority w:val="99"/>
    <w:semiHidden/>
    <w:unhideWhenUsed/>
    <w:rsid w:val="001B79B1"/>
    <w:rPr>
      <w:sz w:val="16"/>
      <w:szCs w:val="16"/>
    </w:rPr>
  </w:style>
  <w:style w:type="paragraph" w:styleId="CommentText">
    <w:name w:val="annotation text"/>
    <w:basedOn w:val="Normal"/>
    <w:link w:val="CommentTextChar"/>
    <w:uiPriority w:val="99"/>
    <w:semiHidden/>
    <w:unhideWhenUsed/>
    <w:rsid w:val="001B79B1"/>
    <w:pPr>
      <w:spacing w:line="240" w:lineRule="auto"/>
    </w:pPr>
    <w:rPr>
      <w:sz w:val="20"/>
      <w:szCs w:val="20"/>
    </w:rPr>
  </w:style>
  <w:style w:type="character" w:customStyle="1" w:styleId="CommentTextChar">
    <w:name w:val="Comment Text Char"/>
    <w:basedOn w:val="DefaultParagraphFont"/>
    <w:link w:val="CommentText"/>
    <w:uiPriority w:val="99"/>
    <w:semiHidden/>
    <w:rsid w:val="001B79B1"/>
    <w:rPr>
      <w:sz w:val="20"/>
      <w:szCs w:val="20"/>
    </w:rPr>
  </w:style>
  <w:style w:type="paragraph" w:styleId="CommentSubject">
    <w:name w:val="annotation subject"/>
    <w:basedOn w:val="CommentText"/>
    <w:next w:val="CommentText"/>
    <w:link w:val="CommentSubjectChar"/>
    <w:uiPriority w:val="99"/>
    <w:semiHidden/>
    <w:unhideWhenUsed/>
    <w:rsid w:val="001B79B1"/>
    <w:rPr>
      <w:b/>
      <w:bCs/>
    </w:rPr>
  </w:style>
  <w:style w:type="character" w:customStyle="1" w:styleId="CommentSubjectChar">
    <w:name w:val="Comment Subject Char"/>
    <w:basedOn w:val="CommentTextChar"/>
    <w:link w:val="CommentSubject"/>
    <w:uiPriority w:val="99"/>
    <w:semiHidden/>
    <w:rsid w:val="001B79B1"/>
    <w:rPr>
      <w:b/>
      <w:bCs/>
      <w:sz w:val="20"/>
      <w:szCs w:val="20"/>
    </w:rPr>
  </w:style>
  <w:style w:type="paragraph" w:styleId="Revision">
    <w:name w:val="Revision"/>
    <w:hidden/>
    <w:uiPriority w:val="99"/>
    <w:semiHidden/>
    <w:rsid w:val="00D27893"/>
    <w:pPr>
      <w:spacing w:after="0" w:line="240" w:lineRule="auto"/>
    </w:pPr>
  </w:style>
  <w:style w:type="character" w:styleId="UnresolvedMention">
    <w:name w:val="Unresolved Mention"/>
    <w:basedOn w:val="DefaultParagraphFont"/>
    <w:uiPriority w:val="99"/>
    <w:semiHidden/>
    <w:unhideWhenUsed/>
    <w:rsid w:val="00DE51C8"/>
    <w:rPr>
      <w:color w:val="605E5C"/>
      <w:shd w:val="clear" w:color="auto" w:fill="E1DFDD"/>
    </w:rPr>
  </w:style>
  <w:style w:type="paragraph" w:customStyle="1" w:styleId="Default">
    <w:name w:val="Default"/>
    <w:rsid w:val="00BE7435"/>
    <w:pPr>
      <w:autoSpaceDE w:val="0"/>
      <w:autoSpaceDN w:val="0"/>
      <w:adjustRightInd w:val="0"/>
      <w:spacing w:after="0" w:line="240" w:lineRule="auto"/>
    </w:pPr>
    <w:rPr>
      <w:rFonts w:ascii="Calibri" w:hAnsi="Calibri" w:cs="Calibri"/>
      <w:color w:val="000000"/>
      <w:sz w:val="24"/>
      <w:szCs w:val="24"/>
    </w:rPr>
  </w:style>
  <w:style w:type="paragraph" w:customStyle="1" w:styleId="IndustryInfo">
    <w:name w:val="Industry Info"/>
    <w:basedOn w:val="Normal"/>
    <w:next w:val="Normal"/>
    <w:qFormat/>
    <w:rsid w:val="008565A9"/>
    <w:pPr>
      <w:spacing w:after="0" w:line="240" w:lineRule="auto"/>
    </w:pPr>
    <w:rPr>
      <w:rFonts w:ascii="Times New Roman" w:hAnsi="Times New Roman"/>
      <w:b/>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860">
      <w:bodyDiv w:val="1"/>
      <w:marLeft w:val="0"/>
      <w:marRight w:val="0"/>
      <w:marTop w:val="0"/>
      <w:marBottom w:val="0"/>
      <w:divBdr>
        <w:top w:val="none" w:sz="0" w:space="0" w:color="auto"/>
        <w:left w:val="none" w:sz="0" w:space="0" w:color="auto"/>
        <w:bottom w:val="none" w:sz="0" w:space="0" w:color="auto"/>
        <w:right w:val="none" w:sz="0" w:space="0" w:color="auto"/>
      </w:divBdr>
    </w:div>
    <w:div w:id="250895382">
      <w:bodyDiv w:val="1"/>
      <w:marLeft w:val="0"/>
      <w:marRight w:val="0"/>
      <w:marTop w:val="0"/>
      <w:marBottom w:val="0"/>
      <w:divBdr>
        <w:top w:val="none" w:sz="0" w:space="0" w:color="auto"/>
        <w:left w:val="none" w:sz="0" w:space="0" w:color="auto"/>
        <w:bottom w:val="none" w:sz="0" w:space="0" w:color="auto"/>
        <w:right w:val="none" w:sz="0" w:space="0" w:color="auto"/>
      </w:divBdr>
    </w:div>
    <w:div w:id="681012261">
      <w:bodyDiv w:val="1"/>
      <w:marLeft w:val="0"/>
      <w:marRight w:val="0"/>
      <w:marTop w:val="0"/>
      <w:marBottom w:val="0"/>
      <w:divBdr>
        <w:top w:val="none" w:sz="0" w:space="0" w:color="auto"/>
        <w:left w:val="none" w:sz="0" w:space="0" w:color="auto"/>
        <w:bottom w:val="none" w:sz="0" w:space="0" w:color="auto"/>
        <w:right w:val="none" w:sz="0" w:space="0" w:color="auto"/>
      </w:divBdr>
    </w:div>
    <w:div w:id="856698410">
      <w:bodyDiv w:val="1"/>
      <w:marLeft w:val="0"/>
      <w:marRight w:val="0"/>
      <w:marTop w:val="0"/>
      <w:marBottom w:val="0"/>
      <w:divBdr>
        <w:top w:val="none" w:sz="0" w:space="0" w:color="auto"/>
        <w:left w:val="none" w:sz="0" w:space="0" w:color="auto"/>
        <w:bottom w:val="none" w:sz="0" w:space="0" w:color="auto"/>
        <w:right w:val="none" w:sz="0" w:space="0" w:color="auto"/>
      </w:divBdr>
    </w:div>
    <w:div w:id="1066104392">
      <w:bodyDiv w:val="1"/>
      <w:marLeft w:val="0"/>
      <w:marRight w:val="0"/>
      <w:marTop w:val="0"/>
      <w:marBottom w:val="0"/>
      <w:divBdr>
        <w:top w:val="none" w:sz="0" w:space="0" w:color="auto"/>
        <w:left w:val="none" w:sz="0" w:space="0" w:color="auto"/>
        <w:bottom w:val="none" w:sz="0" w:space="0" w:color="auto"/>
        <w:right w:val="none" w:sz="0" w:space="0" w:color="auto"/>
      </w:divBdr>
    </w:div>
    <w:div w:id="1577784825">
      <w:bodyDiv w:val="1"/>
      <w:marLeft w:val="0"/>
      <w:marRight w:val="0"/>
      <w:marTop w:val="0"/>
      <w:marBottom w:val="0"/>
      <w:divBdr>
        <w:top w:val="none" w:sz="0" w:space="0" w:color="auto"/>
        <w:left w:val="none" w:sz="0" w:space="0" w:color="auto"/>
        <w:bottom w:val="none" w:sz="0" w:space="0" w:color="auto"/>
        <w:right w:val="none" w:sz="0" w:space="0" w:color="auto"/>
      </w:divBdr>
    </w:div>
    <w:div w:id="1863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hpc4.i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pc4energyinnovation.llnl.gov/computing_resources.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wi1\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6FEC-93A1-447C-8921-EBC5873A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Herawi, Michelle</dc:creator>
  <cp:lastModifiedBy>Herawi, Michelle</cp:lastModifiedBy>
  <cp:revision>4</cp:revision>
  <dcterms:created xsi:type="dcterms:W3CDTF">2022-02-25T00:54:00Z</dcterms:created>
  <dcterms:modified xsi:type="dcterms:W3CDTF">2022-02-25T00:55:00Z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