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9D7B" w14:textId="295E1045" w:rsidR="006E7EE5" w:rsidRPr="00443BCB" w:rsidRDefault="006E7EE5" w:rsidP="006E7EE5">
      <w:pPr>
        <w:spacing w:after="0" w:line="240" w:lineRule="auto"/>
        <w:jc w:val="center"/>
        <w:rPr>
          <w:rFonts w:ascii="Times New Roman" w:hAnsi="Times New Roman" w:cs="Times New Roman"/>
          <w:color w:val="000000"/>
          <w:sz w:val="28"/>
          <w:szCs w:val="28"/>
        </w:rPr>
      </w:pPr>
      <w:r w:rsidRPr="00443BCB">
        <w:rPr>
          <w:rFonts w:ascii="Times New Roman" w:hAnsi="Times New Roman" w:cs="Times New Roman"/>
          <w:color w:val="000000"/>
          <w:sz w:val="28"/>
          <w:szCs w:val="28"/>
        </w:rPr>
        <w:t xml:space="preserve">HPC4EnergyInnovation </w:t>
      </w:r>
      <w:r w:rsidR="00BD248A">
        <w:rPr>
          <w:rFonts w:ascii="Times New Roman" w:hAnsi="Times New Roman" w:cs="Times New Roman"/>
          <w:color w:val="000000"/>
          <w:sz w:val="28"/>
          <w:szCs w:val="28"/>
        </w:rPr>
        <w:t xml:space="preserve">Full Proposal </w:t>
      </w:r>
      <w:r w:rsidRPr="00443BCB">
        <w:rPr>
          <w:rFonts w:ascii="Times New Roman" w:hAnsi="Times New Roman" w:cs="Times New Roman"/>
          <w:color w:val="000000"/>
          <w:sz w:val="28"/>
          <w:szCs w:val="28"/>
        </w:rPr>
        <w:t>Template</w:t>
      </w:r>
    </w:p>
    <w:p w14:paraId="590A5AC7" w14:textId="77777777" w:rsidR="008565A9" w:rsidRPr="008565A9" w:rsidRDefault="008565A9" w:rsidP="008565A9">
      <w:pPr>
        <w:spacing w:after="0" w:line="240" w:lineRule="auto"/>
        <w:jc w:val="center"/>
        <w:rPr>
          <w:rFonts w:ascii="Times New Roman" w:hAnsi="Times New Roman" w:cs="Times New Roman"/>
          <w:b/>
          <w:i/>
          <w:iCs/>
          <w:color w:val="000000"/>
          <w:sz w:val="24"/>
          <w:szCs w:val="24"/>
        </w:rPr>
      </w:pPr>
      <w:r w:rsidRPr="008565A9">
        <w:rPr>
          <w:rFonts w:ascii="Times New Roman" w:hAnsi="Times New Roman" w:cs="Times New Roman"/>
          <w:b/>
          <w:i/>
          <w:iCs/>
          <w:color w:val="000000"/>
          <w:sz w:val="24"/>
          <w:szCs w:val="24"/>
        </w:rPr>
        <w:t>Upload submission at</w:t>
      </w:r>
      <w:r w:rsidRPr="008565A9">
        <w:rPr>
          <w:rFonts w:ascii="Times New Roman" w:hAnsi="Times New Roman" w:cs="Times New Roman"/>
          <w:b/>
          <w:color w:val="000000"/>
          <w:sz w:val="24"/>
          <w:szCs w:val="24"/>
        </w:rPr>
        <w:t xml:space="preserve"> </w:t>
      </w:r>
      <w:hyperlink r:id="rId8" w:history="1">
        <w:r w:rsidRPr="008565A9">
          <w:rPr>
            <w:rStyle w:val="Hyperlink"/>
            <w:rFonts w:ascii="Times New Roman" w:hAnsi="Times New Roman" w:cs="Times New Roman"/>
            <w:i/>
            <w:iCs/>
            <w:color w:val="0070C0"/>
            <w:sz w:val="24"/>
            <w:szCs w:val="24"/>
          </w:rPr>
          <w:t>https://proposalshpc4.inl.gov/</w:t>
        </w:r>
      </w:hyperlink>
    </w:p>
    <w:p w14:paraId="0005842C" w14:textId="77777777" w:rsidR="006E7EE5" w:rsidRPr="00443BCB" w:rsidRDefault="006E7EE5" w:rsidP="006E7EE5">
      <w:pPr>
        <w:spacing w:after="0" w:line="240" w:lineRule="auto"/>
        <w:rPr>
          <w:rFonts w:ascii="Times New Roman" w:hAnsi="Times New Roman" w:cs="Times New Roman"/>
          <w:color w:val="000000"/>
        </w:rPr>
      </w:pPr>
    </w:p>
    <w:tbl>
      <w:tblPr>
        <w:tblStyle w:val="TipTable"/>
        <w:tblW w:w="5000" w:type="pct"/>
        <w:tblLook w:val="04A0" w:firstRow="1" w:lastRow="0" w:firstColumn="1" w:lastColumn="0" w:noHBand="0" w:noVBand="1"/>
      </w:tblPr>
      <w:tblGrid>
        <w:gridCol w:w="577"/>
        <w:gridCol w:w="8783"/>
      </w:tblGrid>
      <w:tr w:rsidR="006E7EE5" w14:paraId="133F4C77" w14:textId="77777777" w:rsidTr="003D5B43">
        <w:trPr>
          <w:trHeight w:val="1089"/>
        </w:trPr>
        <w:tc>
          <w:tcPr>
            <w:cnfStyle w:val="001000000000" w:firstRow="0" w:lastRow="0" w:firstColumn="1" w:lastColumn="0" w:oddVBand="0" w:evenVBand="0" w:oddHBand="0" w:evenHBand="0" w:firstRowFirstColumn="0" w:firstRowLastColumn="0" w:lastRowFirstColumn="0" w:lastRowLastColumn="0"/>
            <w:tcW w:w="308" w:type="pct"/>
            <w:shd w:val="clear" w:color="auto" w:fill="DEEAF6"/>
          </w:tcPr>
          <w:p w14:paraId="6EAC2C0D" w14:textId="3F30874A" w:rsidR="006E7EE5" w:rsidRDefault="006E7EE5" w:rsidP="00460EE6">
            <w:pPr>
              <w:spacing w:after="180" w:line="288" w:lineRule="auto"/>
            </w:pPr>
            <w:r>
              <w:rPr>
                <w:noProof/>
                <w:lang w:eastAsia="en-US"/>
              </w:rPr>
              <mc:AlternateContent>
                <mc:Choice Requires="wpg">
                  <w:drawing>
                    <wp:inline distT="0" distB="0" distL="0" distR="0" wp14:anchorId="202A985A" wp14:editId="24D29F28">
                      <wp:extent cx="141605" cy="141605"/>
                      <wp:effectExtent l="0" t="0" r="0" b="0"/>
                      <wp:docPr id="6" name="Group 6"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rgbClr val="4472C4"/>
                                </a:solidFill>
                                <a:ln w="0">
                                  <a:noFill/>
                                  <a:prstDash val="solid"/>
                                  <a:miter lim="800000"/>
                                  <a:headEnd/>
                                  <a:tailEnd/>
                                </a:ln>
                              </wps:spPr>
                              <wps:bodyPr rot="0" vert="horz" wrap="square" lIns="91440" tIns="45720" rIns="91440" bIns="45720" anchor="t" anchorCtr="0" upright="1">
                                <a:noAutofit/>
                              </wps:bodyPr>
                            </wps:wsp>
                            <wps:wsp>
                              <wps:cNvPr id="3" name="Freeform 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1E834F" id="Group 6"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4kwgAAIg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A3a/14kwgAAIgoAAAOAAAAAAAAAAAAAAAAAC4CAABkcnMvZTJvRG9jLnhtbFBLAQItABQA&#10;BgAIAAAAIQAF4gw92QAAAAMBAAAPAAAAAAAAAAAAAAAAAO0KAABkcnMvZG93bnJldi54bWxQSwUG&#10;AAAAAAQABADzAAAA8ws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" fillcolor="#4472c4" stroked="f" strokeweight="0"/>
                      <v:shape id="Freeform 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cPr>
          <w:p w14:paraId="1D484F10" w14:textId="77777777" w:rsidR="006E7EE5" w:rsidRPr="00950A2B" w:rsidRDefault="006E7EE5"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r w:rsidRPr="00950A2B">
              <w:rPr>
                <w:rFonts w:ascii="Times New Roman" w:hAnsi="Times New Roman" w:cs="Times New Roman"/>
                <w:b/>
                <w:bCs/>
                <w:i w:val="0"/>
                <w:iCs w:val="0"/>
                <w:color w:val="auto"/>
                <w:sz w:val="24"/>
                <w:szCs w:val="24"/>
              </w:rPr>
              <w:t>Use this proposal template as an outline</w:t>
            </w:r>
            <w:r w:rsidR="00950A2B" w:rsidRPr="00950A2B">
              <w:rPr>
                <w:rFonts w:ascii="Times New Roman" w:hAnsi="Times New Roman" w:cs="Times New Roman"/>
                <w:b/>
                <w:bCs/>
                <w:i w:val="0"/>
                <w:iCs w:val="0"/>
                <w:color w:val="auto"/>
                <w:sz w:val="24"/>
                <w:szCs w:val="24"/>
              </w:rPr>
              <w:t xml:space="preserve"> to develop</w:t>
            </w:r>
            <w:r w:rsidRPr="00950A2B">
              <w:rPr>
                <w:rFonts w:ascii="Times New Roman" w:hAnsi="Times New Roman" w:cs="Times New Roman"/>
                <w:b/>
                <w:bCs/>
                <w:i w:val="0"/>
                <w:iCs w:val="0"/>
                <w:color w:val="auto"/>
                <w:sz w:val="24"/>
                <w:szCs w:val="24"/>
              </w:rPr>
              <w:t xml:space="preserve"> your full proposal.</w:t>
            </w:r>
            <w:r w:rsidR="00C355B5" w:rsidRPr="00950A2B">
              <w:rPr>
                <w:rFonts w:ascii="Times New Roman" w:eastAsia="Times New Roman" w:hAnsi="Times New Roman" w:cs="Times New Roman"/>
                <w:b/>
                <w:bCs/>
                <w:i w:val="0"/>
                <w:iCs w:val="0"/>
                <w:color w:val="auto"/>
                <w:spacing w:val="-1"/>
                <w:sz w:val="24"/>
                <w:szCs w:val="24"/>
                <w:lang w:eastAsia="en-US"/>
              </w:rPr>
              <w:t xml:space="preserve"> </w:t>
            </w:r>
            <w:r w:rsidR="00C355B5" w:rsidRPr="00950A2B">
              <w:rPr>
                <w:rFonts w:ascii="Times New Roman" w:eastAsia="Times New Roman" w:hAnsi="Times New Roman" w:cs="Times New Roman"/>
                <w:b/>
                <w:bCs/>
                <w:i w:val="0"/>
                <w:iCs w:val="0"/>
                <w:color w:val="FF0000"/>
                <w:spacing w:val="-1"/>
                <w:sz w:val="24"/>
                <w:szCs w:val="24"/>
                <w:u w:val="single"/>
                <w:lang w:eastAsia="en-US"/>
              </w:rPr>
              <w:t>Delete all shaded instructional boxes before submitting full proposal.</w:t>
            </w:r>
            <w:r w:rsidR="00C355B5" w:rsidRPr="00950A2B">
              <w:rPr>
                <w:rFonts w:ascii="Times New Roman" w:eastAsia="Times New Roman" w:hAnsi="Times New Roman" w:cs="Times New Roman"/>
                <w:b/>
                <w:bCs/>
                <w:i w:val="0"/>
                <w:iCs w:val="0"/>
                <w:color w:val="FF0000"/>
                <w:spacing w:val="-1"/>
                <w:sz w:val="24"/>
                <w:szCs w:val="24"/>
                <w:lang w:eastAsia="en-US"/>
              </w:rPr>
              <w:t xml:space="preserve"> </w:t>
            </w:r>
            <w:r w:rsidR="00F1563F" w:rsidRPr="00950A2B">
              <w:rPr>
                <w:rFonts w:ascii="Times New Roman" w:eastAsia="Times New Roman" w:hAnsi="Times New Roman" w:cs="Times New Roman"/>
                <w:b/>
                <w:bCs/>
                <w:i w:val="0"/>
                <w:iCs w:val="0"/>
                <w:color w:val="auto"/>
                <w:spacing w:val="-1"/>
                <w:sz w:val="24"/>
                <w:szCs w:val="24"/>
                <w:lang w:eastAsia="en-US"/>
              </w:rPr>
              <w:t>To d</w:t>
            </w:r>
            <w:r w:rsidRPr="00950A2B">
              <w:rPr>
                <w:rFonts w:ascii="Times New Roman" w:hAnsi="Times New Roman" w:cs="Times New Roman"/>
                <w:b/>
                <w:bCs/>
                <w:i w:val="0"/>
                <w:iCs w:val="0"/>
                <w:color w:val="auto"/>
                <w:sz w:val="24"/>
                <w:szCs w:val="24"/>
              </w:rPr>
              <w:t>elete shaded boxes, select table and then press delete.</w:t>
            </w:r>
            <w:r w:rsidR="00C355B5" w:rsidRPr="00950A2B">
              <w:rPr>
                <w:rFonts w:ascii="Times New Roman" w:hAnsi="Times New Roman" w:cs="Times New Roman"/>
                <w:b/>
                <w:bCs/>
                <w:i w:val="0"/>
                <w:iCs w:val="0"/>
                <w:color w:val="auto"/>
                <w:sz w:val="24"/>
                <w:szCs w:val="24"/>
              </w:rPr>
              <w:t xml:space="preserve"> </w:t>
            </w:r>
          </w:p>
          <w:p w14:paraId="7DFCF924" w14:textId="77777777" w:rsidR="00950A2B" w:rsidRP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p>
          <w:p w14:paraId="4CDEBD8B" w14:textId="77777777" w:rsid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r w:rsidRPr="00950A2B">
              <w:rPr>
                <w:rFonts w:ascii="Times New Roman" w:hAnsi="Times New Roman" w:cs="Times New Roman"/>
                <w:b/>
                <w:bCs/>
                <w:i w:val="0"/>
                <w:iCs w:val="0"/>
                <w:color w:val="auto"/>
                <w:sz w:val="24"/>
                <w:szCs w:val="24"/>
              </w:rPr>
              <w:t>Formatting:  Single spaced pages using 12-point Times New Roman font, and 1” margins. Upload to electronic proposal application as a PDF file.</w:t>
            </w:r>
          </w:p>
          <w:p w14:paraId="7BB96AB3" w14:textId="3285AA30" w:rsidR="00950A2B" w:rsidRP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p>
        </w:tc>
      </w:tr>
    </w:tbl>
    <w:p w14:paraId="70CCEC5D" w14:textId="77777777" w:rsidR="006E7EE5" w:rsidRDefault="006E7EE5" w:rsidP="006E7EE5">
      <w:pPr>
        <w:spacing w:after="0" w:line="240" w:lineRule="auto"/>
        <w:rPr>
          <w:rFonts w:ascii="Times New Roman" w:eastAsia="Times New Roman" w:hAnsi="Times New Roman" w:cs="Times New Roman"/>
          <w:b/>
          <w:color w:val="auto"/>
          <w:sz w:val="24"/>
          <w:szCs w:val="24"/>
          <w:lang w:eastAsia="en-US"/>
        </w:rPr>
      </w:pPr>
    </w:p>
    <w:p w14:paraId="314FD966" w14:textId="4D729CDC" w:rsidR="008565A9" w:rsidRDefault="008565A9" w:rsidP="008565A9">
      <w:pPr>
        <w:pStyle w:val="IndustryInfo"/>
      </w:pPr>
      <w:r>
        <w:t xml:space="preserve">Proposal Tracking Number: </w:t>
      </w:r>
    </w:p>
    <w:p w14:paraId="5F53EF33" w14:textId="77777777" w:rsidR="008565A9" w:rsidRDefault="008565A9" w:rsidP="008565A9">
      <w:pPr>
        <w:pStyle w:val="IndustryInfo"/>
      </w:pPr>
    </w:p>
    <w:p w14:paraId="320C6CDE" w14:textId="77777777" w:rsidR="008565A9" w:rsidRDefault="008565A9" w:rsidP="008565A9">
      <w:pPr>
        <w:pStyle w:val="IndustryInfo"/>
      </w:pPr>
      <w:r>
        <w:t>Project Title:</w:t>
      </w:r>
    </w:p>
    <w:p w14:paraId="21B9455C" w14:textId="77777777" w:rsidR="008565A9" w:rsidRPr="00D72389" w:rsidRDefault="008565A9" w:rsidP="008565A9"/>
    <w:p w14:paraId="5BA6A38D" w14:textId="77777777" w:rsidR="008565A9" w:rsidRDefault="008565A9" w:rsidP="008565A9">
      <w:pPr>
        <w:pStyle w:val="IndustryInfo"/>
      </w:pPr>
      <w:r>
        <w:t>Company Name:</w:t>
      </w:r>
    </w:p>
    <w:p w14:paraId="22DD3CDA" w14:textId="77777777" w:rsidR="008565A9" w:rsidRPr="00D72389" w:rsidRDefault="008565A9" w:rsidP="008565A9"/>
    <w:p w14:paraId="1C744EDD" w14:textId="271F0994" w:rsidR="008565A9" w:rsidRDefault="008565A9" w:rsidP="008565A9">
      <w:pPr>
        <w:pStyle w:val="IndustryInfo"/>
      </w:pPr>
      <w:r>
        <w:t>National Laboratory PI Contact Information:</w:t>
      </w:r>
    </w:p>
    <w:p w14:paraId="35023BB1" w14:textId="77777777" w:rsidR="008565A9" w:rsidRDefault="008565A9" w:rsidP="008565A9">
      <w:pPr>
        <w:pStyle w:val="IndustryInfo"/>
      </w:pPr>
      <w:r>
        <w:tab/>
        <w:t>Name:</w:t>
      </w:r>
      <w:r>
        <w:br/>
      </w:r>
      <w:r>
        <w:tab/>
        <w:t xml:space="preserve">Laboratory: </w:t>
      </w:r>
      <w:r>
        <w:br/>
      </w:r>
      <w:r>
        <w:tab/>
      </w:r>
      <w:r>
        <w:br/>
      </w:r>
    </w:p>
    <w:p w14:paraId="31B8D31D" w14:textId="77777777" w:rsidR="008565A9" w:rsidRPr="009D3D8B" w:rsidRDefault="008565A9" w:rsidP="008565A9">
      <w:pPr>
        <w:rPr>
          <w:rFonts w:eastAsia="Times New Roman" w:cs="Times New Roman"/>
          <w:b/>
          <w:szCs w:val="24"/>
        </w:rPr>
      </w:pPr>
    </w:p>
    <w:p w14:paraId="654CB058" w14:textId="77777777" w:rsidR="008565A9" w:rsidRPr="00E52203" w:rsidRDefault="008565A9" w:rsidP="008565A9"/>
    <w:p w14:paraId="59D09188" w14:textId="316BE39A" w:rsidR="001B0BEC" w:rsidRDefault="001B0BEC" w:rsidP="006E7EE5">
      <w:pPr>
        <w:spacing w:after="0" w:line="240" w:lineRule="auto"/>
        <w:ind w:left="360"/>
        <w:rPr>
          <w:rFonts w:ascii="Times" w:eastAsia="Calibri" w:hAnsi="Times" w:cs="Times New Roman"/>
          <w:color w:val="auto"/>
          <w:sz w:val="24"/>
          <w:szCs w:val="24"/>
          <w:lang w:eastAsia="en-US"/>
        </w:rPr>
      </w:pPr>
    </w:p>
    <w:p w14:paraId="584A1A41" w14:textId="77777777" w:rsidR="001B0BEC" w:rsidRDefault="001B0BEC" w:rsidP="001B0BEC">
      <w:pPr>
        <w:rPr>
          <w:b/>
        </w:rPr>
      </w:pPr>
    </w:p>
    <w:p w14:paraId="2DDE0722" w14:textId="77777777" w:rsidR="001B0BEC" w:rsidRDefault="001B0BEC" w:rsidP="001B0BEC">
      <w:pPr>
        <w:pStyle w:val="z-BottomofForm"/>
      </w:pPr>
      <w:r>
        <w:t>Bottom of Form</w:t>
      </w:r>
    </w:p>
    <w:p w14:paraId="13075294" w14:textId="39C45CD3" w:rsidR="001B0BEC" w:rsidRPr="006E7EE5" w:rsidRDefault="001B0BEC" w:rsidP="001B0BEC">
      <w:pPr>
        <w:spacing w:after="0" w:line="240" w:lineRule="auto"/>
        <w:rPr>
          <w:rFonts w:ascii="Times" w:eastAsia="Calibri" w:hAnsi="Times" w:cs="Times New Roman"/>
          <w:color w:val="auto"/>
          <w:sz w:val="24"/>
          <w:szCs w:val="24"/>
          <w:lang w:eastAsia="en-US"/>
        </w:rPr>
      </w:pPr>
      <w:r w:rsidRPr="00873619">
        <w:rPr>
          <w:b/>
        </w:rPr>
        <w:br w:type="page"/>
      </w:r>
    </w:p>
    <w:p w14:paraId="0F2B6E0D" w14:textId="2BB4D153" w:rsidR="003312ED" w:rsidRPr="008565A9" w:rsidRDefault="008565A9" w:rsidP="00190E86">
      <w:pPr>
        <w:spacing w:after="0" w:line="240" w:lineRule="auto"/>
        <w:rPr>
          <w:rFonts w:ascii="Times New Roman" w:eastAsia="Times New Roman" w:hAnsi="Times New Roman" w:cs="Times New Roman"/>
          <w:b/>
          <w:iCs/>
          <w:color w:val="auto"/>
          <w:sz w:val="24"/>
          <w:szCs w:val="24"/>
          <w:lang w:eastAsia="en-US"/>
        </w:rPr>
      </w:pPr>
      <w:r w:rsidRPr="008565A9">
        <w:rPr>
          <w:rFonts w:ascii="Times New Roman" w:eastAsia="Times New Roman" w:hAnsi="Times New Roman" w:cs="Times New Roman"/>
          <w:b/>
          <w:iCs/>
          <w:color w:val="auto"/>
          <w:sz w:val="24"/>
          <w:szCs w:val="24"/>
          <w:lang w:eastAsia="en-US"/>
        </w:rPr>
        <w:lastRenderedPageBreak/>
        <w:t xml:space="preserve">These sections are limited to </w:t>
      </w:r>
      <w:r w:rsidR="00800F40">
        <w:rPr>
          <w:rFonts w:ascii="Times New Roman" w:eastAsia="Times New Roman" w:hAnsi="Times New Roman" w:cs="Times New Roman"/>
          <w:b/>
          <w:iCs/>
          <w:color w:val="auto"/>
          <w:sz w:val="24"/>
          <w:szCs w:val="24"/>
          <w:lang w:eastAsia="en-US"/>
        </w:rPr>
        <w:t>six</w:t>
      </w:r>
      <w:r w:rsidRPr="008565A9">
        <w:rPr>
          <w:rFonts w:ascii="Times New Roman" w:eastAsia="Times New Roman" w:hAnsi="Times New Roman" w:cs="Times New Roman"/>
          <w:b/>
          <w:iCs/>
          <w:color w:val="auto"/>
          <w:sz w:val="24"/>
          <w:szCs w:val="24"/>
          <w:lang w:eastAsia="en-US"/>
        </w:rPr>
        <w:t xml:space="preserve"> (</w:t>
      </w:r>
      <w:r w:rsidR="00800F40">
        <w:rPr>
          <w:rFonts w:ascii="Times New Roman" w:eastAsia="Times New Roman" w:hAnsi="Times New Roman" w:cs="Times New Roman"/>
          <w:b/>
          <w:iCs/>
          <w:color w:val="auto"/>
          <w:sz w:val="24"/>
          <w:szCs w:val="24"/>
          <w:lang w:eastAsia="en-US"/>
        </w:rPr>
        <w:t>6</w:t>
      </w:r>
      <w:r w:rsidRPr="008565A9">
        <w:rPr>
          <w:rFonts w:ascii="Times New Roman" w:eastAsia="Times New Roman" w:hAnsi="Times New Roman" w:cs="Times New Roman"/>
          <w:b/>
          <w:iCs/>
          <w:color w:val="auto"/>
          <w:sz w:val="24"/>
          <w:szCs w:val="24"/>
          <w:lang w:eastAsia="en-US"/>
        </w:rPr>
        <w:t>) sin</w:t>
      </w:r>
      <w:r w:rsidR="00800F40">
        <w:rPr>
          <w:rFonts w:ascii="Times New Roman" w:eastAsia="Times New Roman" w:hAnsi="Times New Roman" w:cs="Times New Roman"/>
          <w:b/>
          <w:iCs/>
          <w:color w:val="auto"/>
          <w:sz w:val="24"/>
          <w:szCs w:val="24"/>
          <w:lang w:eastAsia="en-US"/>
        </w:rPr>
        <w:t>g</w:t>
      </w:r>
      <w:r w:rsidRPr="008565A9">
        <w:rPr>
          <w:rFonts w:ascii="Times New Roman" w:eastAsia="Times New Roman" w:hAnsi="Times New Roman" w:cs="Times New Roman"/>
          <w:b/>
          <w:iCs/>
          <w:color w:val="auto"/>
          <w:sz w:val="24"/>
          <w:szCs w:val="24"/>
          <w:lang w:eastAsia="en-US"/>
        </w:rPr>
        <w:t xml:space="preserve">le spaced pages using 12-point Times New Roman font, and 1” margins. A </w:t>
      </w:r>
      <w:r w:rsidR="00800F40">
        <w:rPr>
          <w:rFonts w:ascii="Times New Roman" w:eastAsia="Times New Roman" w:hAnsi="Times New Roman" w:cs="Times New Roman"/>
          <w:b/>
          <w:iCs/>
          <w:color w:val="auto"/>
          <w:sz w:val="24"/>
          <w:szCs w:val="24"/>
          <w:lang w:eastAsia="en-US"/>
        </w:rPr>
        <w:t>full proposal</w:t>
      </w:r>
      <w:r w:rsidRPr="008565A9">
        <w:rPr>
          <w:rFonts w:ascii="Times New Roman" w:eastAsia="Times New Roman" w:hAnsi="Times New Roman" w:cs="Times New Roman"/>
          <w:b/>
          <w:iCs/>
          <w:color w:val="auto"/>
          <w:sz w:val="24"/>
          <w:szCs w:val="24"/>
          <w:lang w:eastAsia="en-US"/>
        </w:rPr>
        <w:t xml:space="preserve"> that does not meet guidelines will be rejected for review.</w:t>
      </w:r>
      <w:r w:rsidR="00E0077C">
        <w:rPr>
          <w:rFonts w:ascii="Times New Roman" w:eastAsia="Times New Roman" w:hAnsi="Times New Roman" w:cs="Times New Roman"/>
          <w:b/>
          <w:iCs/>
          <w:color w:val="auto"/>
          <w:sz w:val="24"/>
          <w:szCs w:val="24"/>
          <w:lang w:eastAsia="en-US"/>
        </w:rPr>
        <w:t xml:space="preserve"> </w:t>
      </w:r>
      <w:r w:rsidR="00820F4C" w:rsidRPr="008565A9">
        <w:rPr>
          <w:rFonts w:ascii="Times New Roman" w:eastAsia="Times New Roman" w:hAnsi="Times New Roman" w:cs="Times New Roman"/>
          <w:b/>
          <w:iCs/>
          <w:color w:val="FF0000"/>
          <w:spacing w:val="-1"/>
          <w:sz w:val="24"/>
          <w:szCs w:val="24"/>
          <w:u w:val="single"/>
          <w:lang w:eastAsia="en-US"/>
        </w:rPr>
        <w:t>Delete</w:t>
      </w:r>
      <w:r w:rsidR="00C355B5" w:rsidRPr="008565A9">
        <w:rPr>
          <w:rFonts w:ascii="Times New Roman" w:eastAsia="Times New Roman" w:hAnsi="Times New Roman" w:cs="Times New Roman"/>
          <w:b/>
          <w:iCs/>
          <w:color w:val="FF0000"/>
          <w:spacing w:val="-1"/>
          <w:sz w:val="24"/>
          <w:szCs w:val="24"/>
          <w:u w:val="single"/>
          <w:lang w:eastAsia="en-US"/>
        </w:rPr>
        <w:t xml:space="preserve"> all</w:t>
      </w:r>
      <w:r w:rsidR="00820F4C" w:rsidRPr="008565A9">
        <w:rPr>
          <w:rFonts w:ascii="Times New Roman" w:eastAsia="Times New Roman" w:hAnsi="Times New Roman" w:cs="Times New Roman"/>
          <w:b/>
          <w:iCs/>
          <w:color w:val="FF0000"/>
          <w:spacing w:val="-1"/>
          <w:sz w:val="24"/>
          <w:szCs w:val="24"/>
          <w:u w:val="single"/>
          <w:lang w:eastAsia="en-US"/>
        </w:rPr>
        <w:t xml:space="preserve"> shaded instructional boxes before </w:t>
      </w:r>
      <w:r w:rsidR="006A2A1A" w:rsidRPr="008565A9">
        <w:rPr>
          <w:rFonts w:ascii="Times New Roman" w:eastAsia="Times New Roman" w:hAnsi="Times New Roman" w:cs="Times New Roman"/>
          <w:b/>
          <w:iCs/>
          <w:color w:val="FF0000"/>
          <w:spacing w:val="-1"/>
          <w:sz w:val="24"/>
          <w:szCs w:val="24"/>
          <w:u w:val="single"/>
          <w:lang w:eastAsia="en-US"/>
        </w:rPr>
        <w:t>uploading</w:t>
      </w:r>
      <w:r w:rsidR="00820F4C" w:rsidRPr="008565A9">
        <w:rPr>
          <w:rFonts w:ascii="Times New Roman" w:eastAsia="Times New Roman" w:hAnsi="Times New Roman" w:cs="Times New Roman"/>
          <w:b/>
          <w:iCs/>
          <w:color w:val="FF0000"/>
          <w:spacing w:val="-1"/>
          <w:sz w:val="24"/>
          <w:szCs w:val="24"/>
          <w:u w:val="single"/>
          <w:lang w:eastAsia="en-US"/>
        </w:rPr>
        <w:t xml:space="preserve"> full proposal.</w:t>
      </w:r>
    </w:p>
    <w:p w14:paraId="1029923C" w14:textId="3070BBE7" w:rsidR="003312ED" w:rsidRPr="00190E86" w:rsidRDefault="00190E86" w:rsidP="00190E86">
      <w:pPr>
        <w:pStyle w:val="Heading2"/>
        <w:numPr>
          <w:ilvl w:val="0"/>
          <w:numId w:val="0"/>
        </w:numPr>
        <w:ind w:left="360" w:hanging="360"/>
        <w:rPr>
          <w:rFonts w:ascii="Times New Roman" w:hAnsi="Times New Roman" w:cs="Times New Roman"/>
          <w:color w:val="auto"/>
          <w:szCs w:val="24"/>
        </w:rPr>
      </w:pPr>
      <w:r w:rsidRPr="00190E86">
        <w:rPr>
          <w:rFonts w:ascii="Times New Roman" w:hAnsi="Times New Roman" w:cs="Times New Roman"/>
          <w:color w:val="auto"/>
          <w:szCs w:val="24"/>
        </w:rPr>
        <w:t>Abstract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6757556"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25DBD367"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BFE5C75" wp14:editId="482DEA5E">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3C2558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9979ECA" w14:textId="0D7DA37A" w:rsidR="00CD5F73" w:rsidRPr="00820F4C" w:rsidRDefault="006A1F40" w:rsidP="00CD5F73">
            <w:pPr>
              <w:cnfStyle w:val="000000000000" w:firstRow="0" w:lastRow="0" w:firstColumn="0" w:lastColumn="0" w:oddVBand="0" w:evenVBand="0" w:oddHBand="0" w:evenHBand="0" w:firstRowFirstColumn="0" w:firstRowLastColumn="0" w:lastRowFirstColumn="0" w:lastRowLastColumn="0"/>
              <w:rPr>
                <w:b/>
                <w:color w:val="auto"/>
              </w:rPr>
            </w:pPr>
            <w:r w:rsidRPr="00820F4C">
              <w:rPr>
                <w:rFonts w:ascii="Times New Roman" w:hAnsi="Times New Roman" w:cs="Times New Roman"/>
                <w:b/>
                <w:color w:val="auto"/>
                <w:sz w:val="24"/>
                <w:szCs w:val="24"/>
              </w:rPr>
              <w:t>(</w:t>
            </w:r>
            <w:r w:rsidR="00CD5F73" w:rsidRPr="00820F4C">
              <w:rPr>
                <w:rFonts w:ascii="Times New Roman" w:hAnsi="Times New Roman" w:cs="Times New Roman"/>
                <w:b/>
                <w:color w:val="auto"/>
                <w:sz w:val="24"/>
                <w:szCs w:val="24"/>
              </w:rPr>
              <w:t>150 words or less</w:t>
            </w:r>
            <w:r w:rsidRPr="00820F4C">
              <w:rPr>
                <w:rFonts w:ascii="Times New Roman" w:hAnsi="Times New Roman" w:cs="Times New Roman"/>
                <w:b/>
                <w:color w:val="auto"/>
                <w:sz w:val="24"/>
                <w:szCs w:val="24"/>
              </w:rPr>
              <w:t>)</w:t>
            </w:r>
          </w:p>
          <w:p w14:paraId="1CECA8FA" w14:textId="16036078" w:rsidR="006A1F40" w:rsidRPr="00820F4C" w:rsidRDefault="00210D08"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Provide a </w:t>
            </w:r>
            <w:r w:rsidRPr="00210D08">
              <w:rPr>
                <w:rFonts w:ascii="Times New Roman" w:hAnsi="Times New Roman" w:cs="Times New Roman"/>
                <w:i w:val="0"/>
                <w:color w:val="FF0000"/>
                <w:sz w:val="24"/>
                <w:szCs w:val="24"/>
              </w:rPr>
              <w:t>n</w:t>
            </w:r>
            <w:r w:rsidR="00CD5F73" w:rsidRPr="00210D08">
              <w:rPr>
                <w:rFonts w:ascii="Times New Roman" w:hAnsi="Times New Roman" w:cs="Times New Roman"/>
                <w:i w:val="0"/>
                <w:color w:val="FF0000"/>
                <w:sz w:val="24"/>
                <w:szCs w:val="24"/>
              </w:rPr>
              <w:t>on</w:t>
            </w:r>
            <w:r w:rsidR="00CD5F73" w:rsidRPr="00820F4C">
              <w:rPr>
                <w:rFonts w:ascii="Times New Roman" w:hAnsi="Times New Roman" w:cs="Times New Roman"/>
                <w:i w:val="0"/>
                <w:color w:val="FF0000"/>
                <w:sz w:val="24"/>
                <w:szCs w:val="24"/>
              </w:rPr>
              <w:t>-proprietary, publishable</w:t>
            </w:r>
            <w:r w:rsidR="00CD5F73" w:rsidRPr="00820F4C">
              <w:rPr>
                <w:rFonts w:ascii="Times New Roman" w:hAnsi="Times New Roman" w:cs="Times New Roman"/>
                <w:i w:val="0"/>
                <w:color w:val="auto"/>
                <w:sz w:val="24"/>
                <w:szCs w:val="24"/>
              </w:rPr>
              <w:t xml:space="preserve"> summary of problem being addressed, why problem is important to the energy future of the</w:t>
            </w:r>
            <w:r w:rsidR="00D40A0F" w:rsidRPr="00820F4C">
              <w:rPr>
                <w:rFonts w:ascii="Times New Roman" w:hAnsi="Times New Roman" w:cs="Times New Roman"/>
                <w:i w:val="0"/>
                <w:color w:val="auto"/>
                <w:sz w:val="24"/>
                <w:szCs w:val="24"/>
              </w:rPr>
              <w:t xml:space="preserve"> United </w:t>
            </w:r>
            <w:r w:rsidR="00CD5F73" w:rsidRPr="00820F4C">
              <w:rPr>
                <w:rFonts w:ascii="Times New Roman" w:hAnsi="Times New Roman" w:cs="Times New Roman"/>
                <w:i w:val="0"/>
                <w:color w:val="auto"/>
                <w:sz w:val="24"/>
                <w:szCs w:val="24"/>
              </w:rPr>
              <w:t>S</w:t>
            </w:r>
            <w:r w:rsidR="00D40A0F" w:rsidRPr="00820F4C">
              <w:rPr>
                <w:rFonts w:ascii="Times New Roman" w:hAnsi="Times New Roman" w:cs="Times New Roman"/>
                <w:i w:val="0"/>
                <w:color w:val="auto"/>
                <w:sz w:val="24"/>
                <w:szCs w:val="24"/>
              </w:rPr>
              <w:t>tates</w:t>
            </w:r>
            <w:r w:rsidR="00CD5F73" w:rsidRPr="00820F4C">
              <w:rPr>
                <w:rFonts w:ascii="Times New Roman" w:hAnsi="Times New Roman" w:cs="Times New Roman"/>
                <w:i w:val="0"/>
                <w:color w:val="auto"/>
                <w:sz w:val="24"/>
                <w:szCs w:val="24"/>
              </w:rPr>
              <w:t xml:space="preserve">, plan to address problem, and the impact the solution. If selected for the HPC4EI Program, this abstract will appear on award announcements sent to the press and </w:t>
            </w:r>
            <w:r>
              <w:rPr>
                <w:rFonts w:ascii="Times New Roman" w:hAnsi="Times New Roman" w:cs="Times New Roman"/>
                <w:i w:val="0"/>
                <w:color w:val="auto"/>
                <w:sz w:val="24"/>
                <w:szCs w:val="24"/>
              </w:rPr>
              <w:t>posted on</w:t>
            </w:r>
            <w:r w:rsidR="00CD5F73" w:rsidRPr="00820F4C">
              <w:rPr>
                <w:rFonts w:ascii="Times New Roman" w:hAnsi="Times New Roman" w:cs="Times New Roman"/>
                <w:i w:val="0"/>
                <w:color w:val="auto"/>
                <w:sz w:val="24"/>
                <w:szCs w:val="24"/>
              </w:rPr>
              <w:t xml:space="preserve"> the </w:t>
            </w:r>
            <w:r w:rsidR="00D40A0F" w:rsidRPr="00820F4C">
              <w:rPr>
                <w:rFonts w:ascii="Times New Roman" w:hAnsi="Times New Roman" w:cs="Times New Roman"/>
                <w:i w:val="0"/>
                <w:color w:val="auto"/>
                <w:sz w:val="24"/>
                <w:szCs w:val="24"/>
              </w:rPr>
              <w:t xml:space="preserve">program </w:t>
            </w:r>
            <w:r w:rsidR="00CD5F73" w:rsidRPr="00820F4C">
              <w:rPr>
                <w:rFonts w:ascii="Times New Roman" w:hAnsi="Times New Roman" w:cs="Times New Roman"/>
                <w:i w:val="0"/>
                <w:color w:val="auto"/>
                <w:sz w:val="24"/>
                <w:szCs w:val="24"/>
              </w:rPr>
              <w:t>website</w:t>
            </w:r>
            <w:r w:rsidR="00D40A0F" w:rsidRPr="00820F4C">
              <w:rPr>
                <w:rFonts w:ascii="Times New Roman" w:hAnsi="Times New Roman" w:cs="Times New Roman"/>
                <w:i w:val="0"/>
                <w:color w:val="auto"/>
                <w:sz w:val="24"/>
                <w:szCs w:val="24"/>
              </w:rPr>
              <w:t>.</w:t>
            </w:r>
          </w:p>
          <w:p w14:paraId="146875A2" w14:textId="191A6307" w:rsidR="005D4DC9" w:rsidRPr="00820F4C" w:rsidRDefault="005D4DC9"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14:paraId="63232188" w14:textId="77777777" w:rsidR="003312ED" w:rsidRPr="00820F4C" w:rsidRDefault="003312ED">
      <w:pPr>
        <w:rPr>
          <w:rFonts w:ascii="Times New Roman" w:hAnsi="Times New Roman" w:cs="Times New Roman"/>
          <w:color w:val="auto"/>
          <w:sz w:val="24"/>
          <w:szCs w:val="24"/>
        </w:rPr>
      </w:pPr>
    </w:p>
    <w:p w14:paraId="55CA4E93" w14:textId="597ADCC6" w:rsidR="003312ED" w:rsidRPr="006A1F40" w:rsidRDefault="006A1F40" w:rsidP="006A1F40">
      <w:pPr>
        <w:pStyle w:val="Heading2"/>
        <w:numPr>
          <w:ilvl w:val="0"/>
          <w:numId w:val="0"/>
        </w:numPr>
        <w:ind w:left="360" w:hanging="360"/>
        <w:rPr>
          <w:rFonts w:ascii="Times New Roman" w:hAnsi="Times New Roman" w:cs="Times New Roman"/>
          <w:color w:val="auto"/>
          <w:szCs w:val="24"/>
        </w:rPr>
      </w:pPr>
      <w:r w:rsidRPr="006A1F40">
        <w:rPr>
          <w:rFonts w:ascii="Times New Roman" w:hAnsi="Times New Roman" w:cs="Times New Roman"/>
          <w:color w:val="auto"/>
          <w:szCs w:val="24"/>
        </w:rPr>
        <w:t>Background</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25D3E942"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4D353405"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484E746" wp14:editId="19A93B1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87DB06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7DDE96A" w14:textId="40AF72EB" w:rsidR="005D4DC9" w:rsidRPr="00820F4C" w:rsidRDefault="00D40A0F"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Describe the technical challenge to be addressed; the state of the art in this area and how this work advances the state of the art; how solving this problem will meet the goals of the HPC</w:t>
            </w:r>
            <w:r w:rsidR="00BF577E">
              <w:rPr>
                <w:rFonts w:ascii="Times New Roman" w:hAnsi="Times New Roman" w:cs="Times New Roman"/>
                <w:i w:val="0"/>
                <w:color w:val="auto"/>
                <w:sz w:val="24"/>
                <w:szCs w:val="24"/>
              </w:rPr>
              <w:t>4</w:t>
            </w:r>
            <w:r w:rsidR="00F54213">
              <w:rPr>
                <w:rFonts w:ascii="Times New Roman" w:hAnsi="Times New Roman" w:cs="Times New Roman"/>
                <w:i w:val="0"/>
                <w:color w:val="auto"/>
                <w:sz w:val="24"/>
                <w:szCs w:val="24"/>
              </w:rPr>
              <w:t>EI</w:t>
            </w:r>
            <w:r w:rsidRPr="00820F4C">
              <w:rPr>
                <w:rFonts w:ascii="Times New Roman" w:hAnsi="Times New Roman" w:cs="Times New Roman"/>
                <w:i w:val="0"/>
                <w:color w:val="auto"/>
                <w:sz w:val="24"/>
                <w:szCs w:val="24"/>
              </w:rPr>
              <w:t xml:space="preserve"> Program as defined by the list of topics of interest; the relevant expertise of the industry partners; what national laboratory expertise is needed; and why national laboratory HPC resources are required and how they will be used. Indicate if the proposed project will accelerate transformational technological advances in areas that industry by itself is not likely to undertake because of technical and financial uncertainty.</w:t>
            </w:r>
          </w:p>
          <w:p w14:paraId="0D197CC2" w14:textId="5CC760EA" w:rsidR="006A1F40" w:rsidRPr="00190E86"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4DA84717" w14:textId="686CCB2E" w:rsidR="003312ED" w:rsidRDefault="003312ED">
      <w:pPr>
        <w:rPr>
          <w:rFonts w:ascii="Times New Roman" w:hAnsi="Times New Roman" w:cs="Times New Roman"/>
          <w:color w:val="auto"/>
          <w:sz w:val="24"/>
          <w:szCs w:val="24"/>
        </w:rPr>
      </w:pPr>
    </w:p>
    <w:p w14:paraId="4BBC2D73" w14:textId="67322BD3" w:rsidR="003312ED" w:rsidRPr="006A1F40" w:rsidRDefault="006A1F40" w:rsidP="006A1F40">
      <w:pPr>
        <w:pStyle w:val="Heading2"/>
        <w:numPr>
          <w:ilvl w:val="0"/>
          <w:numId w:val="0"/>
        </w:numPr>
        <w:rPr>
          <w:rFonts w:ascii="Times New Roman" w:hAnsi="Times New Roman" w:cs="Times New Roman"/>
          <w:color w:val="auto"/>
          <w:szCs w:val="24"/>
        </w:rPr>
      </w:pPr>
      <w:r w:rsidRPr="006A1F40">
        <w:rPr>
          <w:rFonts w:ascii="Times New Roman" w:hAnsi="Times New Roman" w:cs="Times New Roman"/>
          <w:color w:val="FF0000"/>
          <w:szCs w:val="24"/>
        </w:rPr>
        <w:t>Follow-on project proposals only:</w:t>
      </w:r>
      <w:r w:rsidRPr="006A1F40">
        <w:rPr>
          <w:rFonts w:ascii="Times New Roman" w:hAnsi="Times New Roman" w:cs="Times New Roman"/>
          <w:szCs w:val="24"/>
        </w:rPr>
        <w:t xml:space="preserve"> </w:t>
      </w:r>
      <w:r w:rsidRPr="006A1F40">
        <w:rPr>
          <w:rFonts w:ascii="Times New Roman" w:hAnsi="Times New Roman" w:cs="Times New Roman"/>
          <w:color w:val="auto"/>
          <w:szCs w:val="24"/>
        </w:rPr>
        <w:t xml:space="preserve">Results from the prior funded project </w:t>
      </w:r>
      <w:r>
        <w:rPr>
          <w:rFonts w:ascii="Times New Roman" w:hAnsi="Times New Roman" w:cs="Times New Roman"/>
          <w:color w:val="auto"/>
          <w:szCs w:val="24"/>
        </w:rPr>
        <w:t>(two additional pages maximum with figures</w:t>
      </w:r>
      <w:r w:rsidR="00492F36">
        <w:rPr>
          <w:rFonts w:ascii="Times New Roman" w:hAnsi="Times New Roman" w:cs="Times New Roman"/>
          <w:color w:val="auto"/>
          <w:szCs w:val="24"/>
        </w:rPr>
        <w: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CB7CBCD"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0D28646E"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0C4C2F28" wp14:editId="61B9D08B">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0C125F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ABF641A" w14:textId="77777777" w:rsidR="005D4DC9" w:rsidRPr="00820F4C"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Review the results and knowledge gained from the Demonstration project. Explain how these results will be used to address the objectives of this proposal. If you believe that the current proposal is distinctly different from the previous project and should not be considered as a follow-on project, please articulate the differences.</w:t>
            </w:r>
          </w:p>
          <w:p w14:paraId="61A186A8" w14:textId="354A3426" w:rsidR="006A1F40" w:rsidRPr="00820F4C"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0D6E2AB7" w14:textId="77777777" w:rsidR="003312ED" w:rsidRPr="00190E86" w:rsidRDefault="003312ED" w:rsidP="006A1F40">
      <w:pPr>
        <w:pStyle w:val="ListBullet"/>
        <w:numPr>
          <w:ilvl w:val="0"/>
          <w:numId w:val="0"/>
        </w:numPr>
        <w:rPr>
          <w:rFonts w:ascii="Times New Roman" w:hAnsi="Times New Roman" w:cs="Times New Roman"/>
          <w:sz w:val="24"/>
          <w:szCs w:val="24"/>
        </w:rPr>
      </w:pPr>
    </w:p>
    <w:p w14:paraId="53E7EEDF" w14:textId="77777777" w:rsidR="00274D27" w:rsidRDefault="00274D27">
      <w:pPr>
        <w:rPr>
          <w:rFonts w:ascii="Times New Roman" w:hAnsi="Times New Roman" w:cs="Times New Roman"/>
          <w:b/>
          <w:bCs/>
          <w:color w:val="auto"/>
          <w:sz w:val="24"/>
          <w:szCs w:val="24"/>
        </w:rPr>
      </w:pPr>
      <w:r>
        <w:rPr>
          <w:rFonts w:ascii="Times New Roman" w:hAnsi="Times New Roman" w:cs="Times New Roman"/>
          <w:color w:val="auto"/>
          <w:szCs w:val="24"/>
        </w:rPr>
        <w:br w:type="page"/>
      </w:r>
    </w:p>
    <w:p w14:paraId="35D28DB9" w14:textId="04192688" w:rsidR="003312ED" w:rsidRPr="006A1F40" w:rsidRDefault="006A1F40" w:rsidP="006A1F40">
      <w:pPr>
        <w:pStyle w:val="Heading2"/>
        <w:numPr>
          <w:ilvl w:val="0"/>
          <w:numId w:val="0"/>
        </w:numPr>
        <w:ind w:left="360" w:hanging="360"/>
        <w:rPr>
          <w:rFonts w:ascii="Times New Roman" w:hAnsi="Times New Roman" w:cs="Times New Roman"/>
          <w:color w:val="auto"/>
          <w:szCs w:val="24"/>
        </w:rPr>
      </w:pPr>
      <w:r w:rsidRPr="006A1F40">
        <w:rPr>
          <w:rFonts w:ascii="Times New Roman" w:hAnsi="Times New Roman" w:cs="Times New Roman"/>
          <w:color w:val="auto"/>
          <w:szCs w:val="24"/>
        </w:rPr>
        <w:lastRenderedPageBreak/>
        <w:t xml:space="preserve">Project plan and </w:t>
      </w:r>
      <w:r>
        <w:rPr>
          <w:rFonts w:ascii="Times New Roman" w:hAnsi="Times New Roman" w:cs="Times New Roman"/>
          <w:color w:val="auto"/>
          <w:szCs w:val="24"/>
        </w:rPr>
        <w:t>O</w:t>
      </w:r>
      <w:r w:rsidRPr="006A1F40">
        <w:rPr>
          <w:rFonts w:ascii="Times New Roman" w:hAnsi="Times New Roman" w:cs="Times New Roman"/>
          <w:color w:val="auto"/>
          <w:szCs w:val="24"/>
        </w:rPr>
        <w:t>bjectives</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3A67B351"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6993B56A"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0825B7C" wp14:editId="13FC689C">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BA24DC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C42DE1D" w14:textId="1677FE08" w:rsidR="005D4DC9"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Describe the technical scope of work to be performed and how this scope will fit into the broader solution for the challenges being addressed, including, for example, relevant experimental work. Outline a set of tasks to be performed and state what work industry partners will perform and what work laboratory partners will perform. Describe how the results of the project will be validated, including availability of data. If possible, identify specific simulation codes to be used in this effort and any modifications to the software that are needed to solve the proposed problem.</w:t>
            </w:r>
            <w:r w:rsidR="00DA1D04">
              <w:rPr>
                <w:rFonts w:ascii="Times New Roman" w:hAnsi="Times New Roman" w:cs="Times New Roman"/>
                <w:i w:val="0"/>
                <w:color w:val="auto"/>
                <w:sz w:val="24"/>
                <w:szCs w:val="24"/>
              </w:rPr>
              <w:t xml:space="preserve"> In addition, address three topics listed below. </w:t>
            </w:r>
          </w:p>
          <w:p w14:paraId="62A3A116" w14:textId="7DB9CEE3" w:rsidR="00274D27" w:rsidRPr="00820F4C" w:rsidRDefault="00274D27"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1B02A332" w14:textId="77777777" w:rsidR="00900808" w:rsidRDefault="00900808" w:rsidP="00900808">
      <w:pPr>
        <w:rPr>
          <w:rFonts w:ascii="Times New Roman" w:hAnsi="Times New Roman" w:cs="Times New Roman"/>
          <w:color w:val="auto"/>
          <w:sz w:val="24"/>
          <w:szCs w:val="24"/>
        </w:rPr>
      </w:pPr>
    </w:p>
    <w:p w14:paraId="1289D687" w14:textId="46A09F0D"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Advances the current state of the art in the industrial sector:</w:t>
      </w:r>
    </w:p>
    <w:p w14:paraId="57655C2C" w14:textId="77777777"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Technical feasibility:</w:t>
      </w:r>
    </w:p>
    <w:p w14:paraId="6EBF9413" w14:textId="77777777"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 xml:space="preserve">Relevance to high performance computing: </w:t>
      </w:r>
    </w:p>
    <w:p w14:paraId="3756FA9A" w14:textId="05E34DC5" w:rsidR="003312ED" w:rsidRPr="00820F4C" w:rsidRDefault="0060397F" w:rsidP="0060397F">
      <w:pPr>
        <w:tabs>
          <w:tab w:val="left" w:pos="5985"/>
        </w:tabs>
        <w:rPr>
          <w:rFonts w:ascii="Times New Roman" w:hAnsi="Times New Roman" w:cs="Times New Roman"/>
          <w:color w:val="auto"/>
          <w:sz w:val="24"/>
          <w:szCs w:val="24"/>
        </w:rPr>
      </w:pPr>
      <w:r>
        <w:rPr>
          <w:rFonts w:ascii="Times New Roman" w:hAnsi="Times New Roman" w:cs="Times New Roman"/>
          <w:color w:val="auto"/>
          <w:sz w:val="24"/>
          <w:szCs w:val="24"/>
        </w:rPr>
        <w:tab/>
      </w:r>
    </w:p>
    <w:p w14:paraId="1ED8A70F" w14:textId="3CB39BCE" w:rsidR="003312ED" w:rsidRPr="00820F4C" w:rsidRDefault="006A1F40" w:rsidP="006A1F40">
      <w:pPr>
        <w:pStyle w:val="Heading2"/>
        <w:numPr>
          <w:ilvl w:val="0"/>
          <w:numId w:val="0"/>
        </w:numPr>
        <w:ind w:left="360" w:hanging="360"/>
        <w:rPr>
          <w:rFonts w:ascii="Times New Roman" w:hAnsi="Times New Roman" w:cs="Times New Roman"/>
          <w:color w:val="auto"/>
          <w:szCs w:val="24"/>
        </w:rPr>
      </w:pPr>
      <w:r w:rsidRPr="00820F4C">
        <w:rPr>
          <w:rFonts w:ascii="Times New Roman" w:hAnsi="Times New Roman" w:cs="Times New Roman"/>
          <w:color w:val="auto"/>
          <w:szCs w:val="24"/>
        </w:rPr>
        <w:t>Tasks, Milestones, Deliverables, Schedules</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4899FB1"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788DBE5E"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545E3DD" wp14:editId="75438227">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7EEADB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3D0332F" w14:textId="77777777" w:rsidR="005D4DC9" w:rsidRDefault="00D40A0F" w:rsidP="00274D27">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Include goals, timelines, and due dates throughout the life of the project. Not every milestone needs to have a deliverable. Include deliverables from all partners, not just the national lab partner(s). Indicate responsible party(ies) for each deliverable. Include deliverables from one partner to another, as well as those to the DOE program sponsors.</w:t>
            </w:r>
          </w:p>
          <w:p w14:paraId="70CD06C5" w14:textId="0E8D750D" w:rsidR="00274D27" w:rsidRPr="00820F4C" w:rsidRDefault="00274D27" w:rsidP="00274D27">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49706F60" w14:textId="77777777" w:rsidR="00274D27" w:rsidRDefault="00274D27" w:rsidP="006A1F40">
      <w:pPr>
        <w:spacing w:after="0" w:line="240" w:lineRule="auto"/>
        <w:rPr>
          <w:rFonts w:ascii="Times New Roman" w:eastAsia="Times New Roman" w:hAnsi="Times New Roman" w:cs="Times New Roman"/>
          <w:b/>
          <w:color w:val="auto"/>
          <w:sz w:val="24"/>
          <w:szCs w:val="24"/>
          <w:lang w:eastAsia="en-US"/>
        </w:rPr>
      </w:pPr>
    </w:p>
    <w:p w14:paraId="7E0076A6" w14:textId="2A98F80A"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1: </w:t>
      </w:r>
    </w:p>
    <w:p w14:paraId="72D4A8C6"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635BB87A"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50C10699"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1826F31A" w14:textId="77777777"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2: </w:t>
      </w:r>
    </w:p>
    <w:p w14:paraId="2948E5EB"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6CA9280F"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3072B06D"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3AE70B82" w14:textId="77777777"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3: </w:t>
      </w:r>
    </w:p>
    <w:p w14:paraId="4CB13FC2"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46E7E4E5"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494502DA" w14:textId="67907118"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15F3CEFA"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p>
    <w:p w14:paraId="16F228BA" w14:textId="3224E751" w:rsidR="003312ED" w:rsidRPr="00820F4C" w:rsidRDefault="006A1F40" w:rsidP="00407B91">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Continue format.</w:t>
      </w:r>
    </w:p>
    <w:p w14:paraId="1D977DFF" w14:textId="31F6DB51" w:rsidR="00C66E17" w:rsidRDefault="004555F7" w:rsidP="00C66E17">
      <w:pPr>
        <w:rPr>
          <w:rFonts w:ascii="Times" w:hAnsi="Times" w:cs="Times New Roman"/>
          <w:b/>
          <w:sz w:val="24"/>
          <w:szCs w:val="24"/>
        </w:rPr>
      </w:pPr>
      <w:r>
        <w:rPr>
          <w:rFonts w:ascii="Times" w:hAnsi="Times" w:cs="Times New Roman"/>
          <w:b/>
          <w:sz w:val="24"/>
          <w:szCs w:val="24"/>
        </w:rPr>
        <w:br w:type="page"/>
      </w:r>
    </w:p>
    <w:p w14:paraId="2D396048" w14:textId="4E3C1386" w:rsidR="00C66E17" w:rsidRPr="001E0E4A" w:rsidRDefault="00C66E17" w:rsidP="001E0E4A">
      <w:pPr>
        <w:pStyle w:val="Heading2"/>
        <w:numPr>
          <w:ilvl w:val="0"/>
          <w:numId w:val="0"/>
        </w:numPr>
        <w:ind w:left="360" w:hanging="360"/>
        <w:rPr>
          <w:rFonts w:ascii="Times" w:hAnsi="Times"/>
          <w:b w:val="0"/>
          <w:bCs w:val="0"/>
          <w:color w:val="auto"/>
          <w:szCs w:val="24"/>
        </w:rPr>
      </w:pPr>
      <w:r w:rsidRPr="001E0E4A">
        <w:rPr>
          <w:rStyle w:val="Heading2Char"/>
          <w:rFonts w:ascii="Times New Roman" w:hAnsi="Times New Roman" w:cs="Times New Roman"/>
          <w:b/>
          <w:bCs/>
          <w:color w:val="auto"/>
        </w:rPr>
        <w:lastRenderedPageBreak/>
        <w:t>Validation and Verification Plan</w:t>
      </w:r>
    </w:p>
    <w:tbl>
      <w:tblPr>
        <w:tblStyle w:val="TipTable"/>
        <w:tblW w:w="5000" w:type="pct"/>
        <w:tblLook w:val="04A0" w:firstRow="1" w:lastRow="0" w:firstColumn="1" w:lastColumn="0" w:noHBand="0" w:noVBand="1"/>
        <w:tblDescription w:val="Layout table"/>
      </w:tblPr>
      <w:tblGrid>
        <w:gridCol w:w="577"/>
        <w:gridCol w:w="8783"/>
      </w:tblGrid>
      <w:tr w:rsidR="00493F5A" w:rsidRPr="00190E86" w14:paraId="1F89E9F2"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0A203164" w14:textId="77777777" w:rsidR="00493F5A" w:rsidRPr="00190E86" w:rsidRDefault="00493F5A"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08E09E0B" wp14:editId="2C1BB728">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9"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3E1427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g+qQgAAJ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pF6oPqkIAACRKAAADgAAAAAAAAAAAAAAAAAuAgAA&#10;ZHJzL2Uyb0RvYy54bWxQSwECLQAUAAYACAAAACEABeIMPdkAAAADAQAADwAAAAAAAAAAAAAAAAAD&#10;CwAAZHJzL2Rvd25yZXYueG1sUEsFBgAAAAAEAAQA8wAAAAkMAAAAAA==&#10;">
                      <v:rect id="Rectangle 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BB94E03" w14:textId="74267944" w:rsidR="00493F5A" w:rsidRPr="00820F4C" w:rsidRDefault="00493F5A" w:rsidP="00493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20F4C">
              <w:rPr>
                <w:rFonts w:ascii="Times New Roman" w:hAnsi="Times New Roman" w:cs="Times New Roman"/>
                <w:color w:val="auto"/>
                <w:sz w:val="24"/>
                <w:szCs w:val="24"/>
              </w:rPr>
              <w:t>Summarize how the model will be validated and the simulations verified.</w:t>
            </w:r>
            <w:r w:rsidR="000D145D">
              <w:rPr>
                <w:rFonts w:ascii="Times New Roman" w:hAnsi="Times New Roman" w:cs="Times New Roman"/>
                <w:color w:val="auto"/>
                <w:sz w:val="24"/>
                <w:szCs w:val="24"/>
              </w:rPr>
              <w:t xml:space="preserve"> </w:t>
            </w:r>
            <w:r w:rsidRPr="00820F4C">
              <w:rPr>
                <w:rFonts w:ascii="Times New Roman" w:hAnsi="Times New Roman" w:cs="Times New Roman"/>
                <w:color w:val="auto"/>
                <w:sz w:val="24"/>
                <w:szCs w:val="24"/>
              </w:rPr>
              <w:t>Include information about the data that will be used for verification, its nature and source.</w:t>
            </w:r>
          </w:p>
          <w:p w14:paraId="55E7252C" w14:textId="77777777" w:rsidR="00493F5A" w:rsidRPr="00407B91" w:rsidRDefault="00493F5A" w:rsidP="00493F5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6C925205" w14:textId="44618BD1" w:rsidR="00407B91" w:rsidRPr="00820F4C" w:rsidRDefault="00407B91" w:rsidP="00407B91">
      <w:pPr>
        <w:spacing w:after="0" w:line="240" w:lineRule="auto"/>
        <w:rPr>
          <w:rFonts w:ascii="Times New Roman" w:eastAsia="Times New Roman" w:hAnsi="Times New Roman" w:cs="Times New Roman"/>
          <w:color w:val="auto"/>
          <w:sz w:val="24"/>
          <w:szCs w:val="24"/>
          <w:lang w:eastAsia="en-US"/>
        </w:rPr>
      </w:pPr>
    </w:p>
    <w:p w14:paraId="0061FF36" w14:textId="63917DE9" w:rsidR="004555F7" w:rsidRPr="004555F7" w:rsidRDefault="004555F7" w:rsidP="004555F7">
      <w:pPr>
        <w:pStyle w:val="Heading2"/>
        <w:numPr>
          <w:ilvl w:val="0"/>
          <w:numId w:val="0"/>
        </w:numPr>
        <w:ind w:left="360" w:hanging="360"/>
        <w:rPr>
          <w:rFonts w:ascii="Times New Roman" w:hAnsi="Times New Roman" w:cs="Times New Roman"/>
          <w:color w:val="auto"/>
          <w:lang w:eastAsia="en-US"/>
        </w:rPr>
      </w:pPr>
      <w:r w:rsidRPr="004555F7">
        <w:rPr>
          <w:rFonts w:ascii="Times New Roman" w:hAnsi="Times New Roman" w:cs="Times New Roman"/>
          <w:color w:val="auto"/>
          <w:lang w:eastAsia="en-US"/>
        </w:rPr>
        <w:t>I</w:t>
      </w:r>
      <w:r w:rsidR="00407B91" w:rsidRPr="004555F7">
        <w:rPr>
          <w:rFonts w:ascii="Times New Roman" w:hAnsi="Times New Roman" w:cs="Times New Roman"/>
          <w:color w:val="auto"/>
          <w:lang w:eastAsia="en-US"/>
        </w:rPr>
        <w:t>mpact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2154DAD4"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631119FF"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9E50F73" wp14:editId="238E7D3B">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F0274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5A3F9DC" w14:textId="77777777" w:rsidR="00407B91" w:rsidRPr="00820F4C" w:rsidRDefault="00D40A0F" w:rsidP="00407B91">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Estimate how this specific HPC effort will result in national-scale, long-term energy savings across the industry; the performance improvements that are expected over existing technologies; and the ability of industry to accelerate the adoption of energy-efficient technologies. Explain how this specific HPC work contributes to a transformational change in the energy sector and enduring economic impact. Describe the alternative actions if this effort is not funded including reliance on experimental technologies or other courses of action. Include metrics for energy improvements, performance increases, cost savings, and/or time reductions.</w:t>
            </w:r>
          </w:p>
          <w:p w14:paraId="221F2ED8" w14:textId="6D926E72" w:rsidR="00D40A0F" w:rsidRPr="00407B91" w:rsidRDefault="00D40A0F" w:rsidP="00407B91">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49C771E1" w14:textId="77777777" w:rsidR="00274D27" w:rsidRDefault="00274D27" w:rsidP="00D27893">
      <w:pPr>
        <w:rPr>
          <w:rFonts w:ascii="Times New Roman" w:hAnsi="Times New Roman" w:cs="Times New Roman"/>
          <w:color w:val="auto"/>
          <w:sz w:val="24"/>
          <w:szCs w:val="24"/>
        </w:rPr>
      </w:pPr>
    </w:p>
    <w:p w14:paraId="0368A04E" w14:textId="79D74E16" w:rsidR="00274D27" w:rsidRPr="00A440B5" w:rsidRDefault="00274D27" w:rsidP="00274D27">
      <w:pPr>
        <w:pStyle w:val="Heading2"/>
        <w:numPr>
          <w:ilvl w:val="0"/>
          <w:numId w:val="0"/>
        </w:numPr>
        <w:ind w:left="360" w:hanging="360"/>
        <w:rPr>
          <w:rFonts w:ascii="Times" w:hAnsi="Times"/>
          <w:color w:val="auto"/>
          <w:szCs w:val="24"/>
        </w:rPr>
      </w:pPr>
      <w:r w:rsidRPr="00A440B5">
        <w:rPr>
          <w:rFonts w:ascii="Times" w:hAnsi="Times"/>
          <w:color w:val="auto"/>
          <w:szCs w:val="24"/>
        </w:rPr>
        <w:t>Energy Savings Estimate</w:t>
      </w:r>
      <w:r>
        <w:rPr>
          <w:rFonts w:ascii="Times" w:hAnsi="Times"/>
          <w:color w:val="auto"/>
          <w:szCs w:val="24"/>
        </w:rPr>
        <w:t>s</w:t>
      </w:r>
    </w:p>
    <w:tbl>
      <w:tblPr>
        <w:tblStyle w:val="TipTable"/>
        <w:tblW w:w="5000" w:type="pct"/>
        <w:tblLook w:val="04A0" w:firstRow="1" w:lastRow="0" w:firstColumn="1" w:lastColumn="0" w:noHBand="0" w:noVBand="1"/>
        <w:tblDescription w:val="Layout table"/>
      </w:tblPr>
      <w:tblGrid>
        <w:gridCol w:w="577"/>
        <w:gridCol w:w="8783"/>
      </w:tblGrid>
      <w:tr w:rsidR="00274D27" w:rsidRPr="00190E86" w14:paraId="157EAB04" w14:textId="77777777" w:rsidTr="004641E9">
        <w:tc>
          <w:tcPr>
            <w:cnfStyle w:val="001000000000" w:firstRow="0" w:lastRow="0" w:firstColumn="1" w:lastColumn="0" w:oddVBand="0" w:evenVBand="0" w:oddHBand="0" w:evenHBand="0" w:firstRowFirstColumn="0" w:firstRowLastColumn="0" w:lastRowFirstColumn="0" w:lastRowLastColumn="0"/>
            <w:tcW w:w="308" w:type="pct"/>
          </w:tcPr>
          <w:p w14:paraId="5FDA8276" w14:textId="77777777" w:rsidR="00274D27" w:rsidRPr="00190E86" w:rsidRDefault="00274D27" w:rsidP="004641E9">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77376DF" wp14:editId="63A40840">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2"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E450B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0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2N80qwgAAJUoAAAOAAAAAAAAAAAAAAAAAC4C&#10;AABkcnMvZTJvRG9jLnhtbFBLAQItABQABgAIAAAAIQAF4gw92QAAAAMBAAAPAAAAAAAAAAAAAAAA&#10;AAULAABkcnMvZG93bnJldi54bWxQSwUGAAAAAAQABADzAAAACww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CCBD690" w14:textId="2D475F82" w:rsidR="00274D27" w:rsidRPr="00A440B5" w:rsidRDefault="00274D27" w:rsidP="004641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Energy Savings Estimates </w:t>
            </w:r>
            <w:r w:rsidR="00723FE8">
              <w:rPr>
                <w:rFonts w:ascii="Times New Roman" w:hAnsi="Times New Roman" w:cs="Times New Roman"/>
                <w:color w:val="auto"/>
                <w:sz w:val="24"/>
                <w:szCs w:val="24"/>
              </w:rPr>
              <w:t xml:space="preserve">- </w:t>
            </w:r>
            <w:r w:rsidRPr="00D27893">
              <w:rPr>
                <w:rFonts w:ascii="Times New Roman" w:hAnsi="Times New Roman" w:cs="Times New Roman"/>
                <w:color w:val="auto"/>
                <w:sz w:val="24"/>
                <w:szCs w:val="24"/>
              </w:rPr>
              <w:t xml:space="preserve">HPC4Mfg </w:t>
            </w:r>
            <w:r>
              <w:rPr>
                <w:rFonts w:ascii="Times New Roman" w:hAnsi="Times New Roman" w:cs="Times New Roman"/>
                <w:color w:val="auto"/>
                <w:sz w:val="24"/>
                <w:szCs w:val="24"/>
              </w:rPr>
              <w:t>proposals must add numerical estimates for annual energy savings</w:t>
            </w:r>
            <w:r w:rsidR="00885C45">
              <w:rPr>
                <w:rFonts w:ascii="Times New Roman" w:hAnsi="Times New Roman" w:cs="Times New Roman"/>
                <w:color w:val="auto"/>
                <w:sz w:val="24"/>
                <w:szCs w:val="24"/>
              </w:rPr>
              <w:t>.</w:t>
            </w:r>
            <w:r w:rsidR="008C7808">
              <w:rPr>
                <w:rFonts w:ascii="Times New Roman" w:hAnsi="Times New Roman" w:cs="Times New Roman"/>
                <w:color w:val="auto"/>
                <w:sz w:val="24"/>
                <w:szCs w:val="24"/>
              </w:rPr>
              <w:t xml:space="preserve"> Energy savings should be on an annual basis, assuming successful implementation of the technology being enabled by the HPC effort. Estimates for market penetration used for the savings should be realistic and conservative.</w:t>
            </w:r>
          </w:p>
          <w:p w14:paraId="12F32928" w14:textId="77777777" w:rsidR="00274D27" w:rsidRPr="00A440B5" w:rsidRDefault="00274D27" w:rsidP="004641E9">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1AA3CDC9" w14:textId="77777777" w:rsidR="00274D27" w:rsidRDefault="00274D27" w:rsidP="00D27893">
      <w:pPr>
        <w:rPr>
          <w:rFonts w:ascii="Times New Roman" w:hAnsi="Times New Roman" w:cs="Times New Roman"/>
          <w:color w:val="auto"/>
          <w:sz w:val="24"/>
          <w:szCs w:val="24"/>
        </w:rPr>
      </w:pPr>
    </w:p>
    <w:p w14:paraId="69C1260E" w14:textId="311D8A52" w:rsidR="00D27893" w:rsidRPr="00D27893"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Annual</w:t>
      </w:r>
      <w:r>
        <w:rPr>
          <w:rFonts w:ascii="Times New Roman" w:hAnsi="Times New Roman" w:cs="Times New Roman"/>
          <w:color w:val="auto"/>
          <w:sz w:val="24"/>
          <w:szCs w:val="24"/>
        </w:rPr>
        <w:t xml:space="preserve"> </w:t>
      </w:r>
      <w:r w:rsidRPr="00D27893">
        <w:rPr>
          <w:rFonts w:ascii="Times New Roman" w:hAnsi="Times New Roman" w:cs="Times New Roman"/>
          <w:color w:val="auto"/>
          <w:sz w:val="24"/>
          <w:szCs w:val="24"/>
        </w:rPr>
        <w:t>Energy Savings Company-wide</w:t>
      </w:r>
      <w:bookmarkStart w:id="0" w:name="_Hlk77835518"/>
      <w:r w:rsidRPr="00D27893">
        <w:rPr>
          <w:rFonts w:ascii="Times New Roman" w:hAnsi="Times New Roman" w:cs="Times New Roman"/>
          <w:color w:val="auto"/>
          <w:sz w:val="24"/>
          <w:szCs w:val="24"/>
        </w:rPr>
        <w:t>:</w:t>
      </w:r>
      <w:r w:rsidR="00274D27">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w:t>
      </w:r>
      <w:bookmarkEnd w:id="0"/>
      <w:r w:rsidRPr="00D27893">
        <w:rPr>
          <w:rFonts w:ascii="Times New Roman" w:hAnsi="Times New Roman" w:cs="Times New Roman"/>
          <w:color w:val="auto"/>
          <w:sz w:val="24"/>
          <w:szCs w:val="24"/>
        </w:rPr>
        <w:t xml:space="preserve">TBTU or </w:t>
      </w:r>
      <w:r w:rsidR="00274D27">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u w:val="single"/>
        </w:rPr>
        <w:t xml:space="preserve">            </w:t>
      </w:r>
      <w:r w:rsidR="00274D27">
        <w:rPr>
          <w:rFonts w:ascii="Times New Roman" w:hAnsi="Times New Roman" w:cs="Times New Roman"/>
          <w:color w:val="auto"/>
          <w:sz w:val="24"/>
          <w:szCs w:val="24"/>
        </w:rPr>
        <w:t xml:space="preserve"> </w:t>
      </w:r>
      <w:r w:rsidRPr="00D27893">
        <w:rPr>
          <w:rFonts w:ascii="Times New Roman" w:hAnsi="Times New Roman" w:cs="Times New Roman"/>
          <w:color w:val="auto"/>
          <w:sz w:val="24"/>
          <w:szCs w:val="24"/>
        </w:rPr>
        <w:t>G</w:t>
      </w:r>
      <w:r>
        <w:rPr>
          <w:rFonts w:ascii="Times New Roman" w:hAnsi="Times New Roman" w:cs="Times New Roman"/>
          <w:color w:val="auto"/>
          <w:sz w:val="24"/>
          <w:szCs w:val="24"/>
        </w:rPr>
        <w:t xml:space="preserve">J or  </w:t>
      </w:r>
      <w:r w:rsidR="00274D27">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Gallons </w:t>
      </w:r>
      <w:r w:rsidR="00274D27">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274D27">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31DDE2F2" w14:textId="3CA4D9C9" w:rsidR="00D27893" w:rsidRPr="00D27893" w:rsidRDefault="00D27893" w:rsidP="00D27893">
      <w:pPr>
        <w:rPr>
          <w:rFonts w:ascii="Times New Roman" w:hAnsi="Times New Roman" w:cs="Times New Roman"/>
          <w:color w:val="auto"/>
          <w:sz w:val="24"/>
          <w:szCs w:val="24"/>
        </w:rPr>
      </w:pPr>
      <w:r>
        <w:rPr>
          <w:rFonts w:ascii="Times New Roman" w:hAnsi="Times New Roman" w:cs="Times New Roman"/>
          <w:color w:val="auto"/>
          <w:sz w:val="24"/>
          <w:szCs w:val="24"/>
        </w:rPr>
        <w:t xml:space="preserve">Annual </w:t>
      </w:r>
      <w:r w:rsidRPr="00D27893">
        <w:rPr>
          <w:rFonts w:ascii="Times New Roman" w:hAnsi="Times New Roman" w:cs="Times New Roman"/>
          <w:color w:val="auto"/>
          <w:sz w:val="24"/>
          <w:szCs w:val="24"/>
        </w:rPr>
        <w:t xml:space="preserve">Nationwide Savings: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TBTU or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G</w:t>
      </w:r>
      <w:r>
        <w:rPr>
          <w:rFonts w:ascii="Times New Roman" w:hAnsi="Times New Roman" w:cs="Times New Roman"/>
          <w:color w:val="auto"/>
          <w:sz w:val="24"/>
          <w:szCs w:val="24"/>
        </w:rPr>
        <w:t xml:space="preserve">J or  </w:t>
      </w:r>
      <w:r w:rsidR="00274D27">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274D27">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004D488A" w14:textId="61ACE71D" w:rsidR="00125E54" w:rsidRPr="00D27893"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Justification for </w:t>
      </w:r>
      <w:r w:rsidR="00EF4C40">
        <w:rPr>
          <w:rFonts w:ascii="Times New Roman" w:hAnsi="Times New Roman" w:cs="Times New Roman"/>
          <w:color w:val="auto"/>
          <w:sz w:val="24"/>
          <w:szCs w:val="24"/>
        </w:rPr>
        <w:t>E</w:t>
      </w:r>
      <w:r w:rsidRPr="00D27893">
        <w:rPr>
          <w:rFonts w:ascii="Times New Roman" w:hAnsi="Times New Roman" w:cs="Times New Roman"/>
          <w:color w:val="auto"/>
          <w:sz w:val="24"/>
          <w:szCs w:val="24"/>
        </w:rPr>
        <w:t xml:space="preserve">stimated </w:t>
      </w:r>
      <w:r w:rsidR="00EF4C40">
        <w:rPr>
          <w:rFonts w:ascii="Times New Roman" w:hAnsi="Times New Roman" w:cs="Times New Roman"/>
          <w:color w:val="auto"/>
          <w:sz w:val="24"/>
          <w:szCs w:val="24"/>
        </w:rPr>
        <w:t>S</w:t>
      </w:r>
      <w:r w:rsidRPr="00D27893">
        <w:rPr>
          <w:rFonts w:ascii="Times New Roman" w:hAnsi="Times New Roman" w:cs="Times New Roman"/>
          <w:color w:val="auto"/>
          <w:sz w:val="24"/>
          <w:szCs w:val="24"/>
        </w:rPr>
        <w:t>avings:</w:t>
      </w:r>
    </w:p>
    <w:p w14:paraId="6DB0D525" w14:textId="4BDB8D42" w:rsidR="00125E54"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Product Lifecycle </w:t>
      </w:r>
      <w:r>
        <w:rPr>
          <w:rFonts w:ascii="Times New Roman" w:hAnsi="Times New Roman" w:cs="Times New Roman"/>
          <w:color w:val="auto"/>
          <w:sz w:val="24"/>
          <w:szCs w:val="24"/>
        </w:rPr>
        <w:t xml:space="preserve">Annual </w:t>
      </w:r>
      <w:r w:rsidRPr="00D27893">
        <w:rPr>
          <w:rFonts w:ascii="Times New Roman" w:hAnsi="Times New Roman" w:cs="Times New Roman"/>
          <w:color w:val="auto"/>
          <w:sz w:val="24"/>
          <w:szCs w:val="24"/>
        </w:rPr>
        <w:t>Energy Savings:</w:t>
      </w:r>
      <w:r w:rsidR="00125E54">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TBTU or </w:t>
      </w:r>
      <w:r w:rsidR="00125E54">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GI</w:t>
      </w:r>
      <w:r>
        <w:rPr>
          <w:rFonts w:ascii="Times New Roman" w:hAnsi="Times New Roman" w:cs="Times New Roman"/>
          <w:color w:val="auto"/>
          <w:sz w:val="24"/>
          <w:szCs w:val="24"/>
        </w:rPr>
        <w:t xml:space="preserve"> or</w:t>
      </w:r>
      <w:r w:rsidR="00125E54">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rPr>
        <w:t>G</w:t>
      </w:r>
      <w:r>
        <w:rPr>
          <w:rFonts w:ascii="Times New Roman" w:hAnsi="Times New Roman" w:cs="Times New Roman"/>
          <w:color w:val="auto"/>
          <w:sz w:val="24"/>
          <w:szCs w:val="24"/>
        </w:rPr>
        <w:t xml:space="preserve">allons </w:t>
      </w:r>
      <w:r w:rsidR="00125E54">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125E54">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40C707C0" w14:textId="09E2C11B" w:rsidR="00002EFC" w:rsidRDefault="00002EFC" w:rsidP="00D27893">
      <w:pPr>
        <w:rPr>
          <w:rFonts w:ascii="Times New Roman" w:hAnsi="Times New Roman" w:cs="Times New Roman"/>
          <w:color w:val="auto"/>
          <w:sz w:val="24"/>
          <w:szCs w:val="24"/>
        </w:rPr>
      </w:pPr>
      <w:r>
        <w:rPr>
          <w:rFonts w:ascii="Times New Roman" w:hAnsi="Times New Roman" w:cs="Times New Roman"/>
          <w:color w:val="auto"/>
          <w:sz w:val="24"/>
          <w:szCs w:val="24"/>
        </w:rPr>
        <w:t>Justification for Estimated Savings:</w:t>
      </w:r>
    </w:p>
    <w:p w14:paraId="1DECBB89" w14:textId="38C5F50F" w:rsidR="0060397F" w:rsidRPr="00D27893" w:rsidRDefault="0060397F" w:rsidP="00D27893">
      <w:pPr>
        <w:rPr>
          <w:rFonts w:ascii="Times New Roman" w:hAnsi="Times New Roman" w:cs="Times New Roman"/>
          <w:color w:val="auto"/>
          <w:sz w:val="24"/>
          <w:szCs w:val="24"/>
        </w:rPr>
      </w:pPr>
      <w:r>
        <w:rPr>
          <w:rFonts w:ascii="Times New Roman" w:hAnsi="Times New Roman" w:cs="Times New Roman"/>
          <w:color w:val="auto"/>
          <w:sz w:val="24"/>
          <w:szCs w:val="24"/>
        </w:rPr>
        <w:t>CO</w:t>
      </w:r>
      <w:r w:rsidRPr="0060397F">
        <w:rPr>
          <w:rFonts w:ascii="Times New Roman" w:hAnsi="Times New Roman" w:cs="Times New Roman"/>
          <w:color w:val="auto"/>
          <w:sz w:val="24"/>
          <w:szCs w:val="24"/>
          <w:vertAlign w:val="subscript"/>
        </w:rPr>
        <w:t>2</w:t>
      </w:r>
      <w:r>
        <w:rPr>
          <w:rFonts w:ascii="Times New Roman" w:hAnsi="Times New Roman" w:cs="Times New Roman"/>
          <w:color w:val="auto"/>
          <w:sz w:val="24"/>
          <w:szCs w:val="24"/>
        </w:rPr>
        <w:t xml:space="preserve"> Reduction</w:t>
      </w:r>
      <w:r w:rsidRPr="00D2789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0397F">
        <w:rPr>
          <w:rFonts w:ascii="Times New Roman" w:hAnsi="Times New Roman" w:cs="Times New Roman"/>
          <w:color w:val="auto"/>
          <w:sz w:val="24"/>
          <w:szCs w:val="24"/>
        </w:rPr>
        <w:t>______ tonnes /year</w:t>
      </w:r>
      <w:r>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w:t>
      </w:r>
      <w:r w:rsidRPr="0060397F">
        <w:rPr>
          <w:rFonts w:ascii="Times New Roman" w:hAnsi="Times New Roman" w:cs="Times New Roman"/>
          <w:color w:val="auto"/>
          <w:sz w:val="24"/>
          <w:szCs w:val="24"/>
          <w:u w:val="single"/>
        </w:rPr>
        <w:t xml:space="preserve">     </w:t>
      </w:r>
      <w:r w:rsidRPr="0060397F">
        <w:rPr>
          <w:rFonts w:ascii="Times New Roman" w:hAnsi="Times New Roman" w:cs="Times New Roman"/>
          <w:color w:val="auto"/>
          <w:sz w:val="24"/>
          <w:szCs w:val="24"/>
        </w:rPr>
        <w:t xml:space="preserve"> </w:t>
      </w:r>
    </w:p>
    <w:p w14:paraId="15293584" w14:textId="6D7A703C" w:rsidR="00D27893" w:rsidRPr="00D27893"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Justification for Estimated </w:t>
      </w:r>
      <w:r w:rsidR="00EF4C40">
        <w:rPr>
          <w:rFonts w:ascii="Times New Roman" w:hAnsi="Times New Roman" w:cs="Times New Roman"/>
          <w:color w:val="auto"/>
          <w:sz w:val="24"/>
          <w:szCs w:val="24"/>
        </w:rPr>
        <w:t>Reduction</w:t>
      </w:r>
      <w:r w:rsidRPr="00D27893">
        <w:rPr>
          <w:rFonts w:ascii="Times New Roman" w:hAnsi="Times New Roman" w:cs="Times New Roman"/>
          <w:color w:val="auto"/>
          <w:sz w:val="24"/>
          <w:szCs w:val="24"/>
        </w:rPr>
        <w:t xml:space="preserve">: </w:t>
      </w:r>
    </w:p>
    <w:p w14:paraId="42551AEE" w14:textId="77777777" w:rsidR="00A440B5" w:rsidRPr="00820F4C" w:rsidRDefault="00A440B5">
      <w:pPr>
        <w:rPr>
          <w:rFonts w:ascii="Times New Roman" w:hAnsi="Times New Roman" w:cs="Times New Roman"/>
          <w:color w:val="auto"/>
          <w:sz w:val="24"/>
          <w:szCs w:val="24"/>
        </w:rPr>
      </w:pPr>
    </w:p>
    <w:p w14:paraId="0DE17055" w14:textId="3B779464" w:rsidR="003312ED" w:rsidRPr="00407B91" w:rsidRDefault="00407B91" w:rsidP="00407B91">
      <w:pPr>
        <w:pStyle w:val="Heading2"/>
        <w:numPr>
          <w:ilvl w:val="0"/>
          <w:numId w:val="0"/>
        </w:numPr>
        <w:ind w:left="360" w:hanging="360"/>
        <w:rPr>
          <w:rFonts w:ascii="Times New Roman" w:hAnsi="Times New Roman" w:cs="Times New Roman"/>
          <w:color w:val="auto"/>
          <w:szCs w:val="24"/>
        </w:rPr>
      </w:pPr>
      <w:r w:rsidRPr="00407B91">
        <w:rPr>
          <w:rFonts w:ascii="Times New Roman" w:hAnsi="Times New Roman" w:cs="Times New Roman"/>
          <w:color w:val="auto"/>
          <w:szCs w:val="24"/>
        </w:rPr>
        <w:t>Implementation and Adoption</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18D4A478" w14:textId="77777777" w:rsidTr="00407B91">
        <w:trPr>
          <w:trHeight w:val="1458"/>
        </w:trPr>
        <w:tc>
          <w:tcPr>
            <w:cnfStyle w:val="001000000000" w:firstRow="0" w:lastRow="0" w:firstColumn="1" w:lastColumn="0" w:oddVBand="0" w:evenVBand="0" w:oddHBand="0" w:evenHBand="0" w:firstRowFirstColumn="0" w:firstRowLastColumn="0" w:lastRowFirstColumn="0" w:lastRowLastColumn="0"/>
            <w:tcW w:w="308" w:type="pct"/>
          </w:tcPr>
          <w:p w14:paraId="1C9F266D"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C66FABB" wp14:editId="05AD978D">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5B31E3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HLlOnZ0RI3VbB4f7os+h1UPZ&#10;OmXe1CTWpT1ucc3nrv21/dKZH476iPi/HLozfYKZ86Jk/jrJXLwMTo4fvdCL1zCf45T5rsKQnxCr&#10;b67KTx9nr1uNN12Rb5MrlxYJ1V816/+YZr+esrZQoeiJ/6hZPGr2CzItq49V4c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j2XrCtCAAAlSgAAA4AAAAAAAAAAAAAAAAA&#10;LgIAAGRycy9lMm9Eb2MueG1sUEsBAi0AFAAGAAgAAAAhAAXiDD3ZAAAAAwEAAA8AAAAAAAAAAAAA&#10;AAAABwsAAGRycy9kb3ducmV2LnhtbFBLBQYAAAAABAAEAPMAAAAND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BC6F560" w14:textId="5456F6CF" w:rsidR="00407B91" w:rsidRPr="00407B91" w:rsidRDefault="00407B91" w:rsidP="00407B91">
            <w:pPr>
              <w:pStyle w:val="BodyText"/>
              <w:ind w:left="0"/>
              <w:jc w:val="both"/>
              <w:cnfStyle w:val="000000000000" w:firstRow="0" w:lastRow="0" w:firstColumn="0" w:lastColumn="0" w:oddVBand="0" w:evenVBand="0" w:oddHBand="0" w:evenHBand="0" w:firstRowFirstColumn="0" w:firstRowLastColumn="0" w:lastRowFirstColumn="0" w:lastRowLastColumn="0"/>
              <w:rPr>
                <w:rFonts w:ascii="Times" w:hAnsi="Times"/>
                <w:b/>
                <w:sz w:val="24"/>
                <w:szCs w:val="24"/>
              </w:rPr>
            </w:pPr>
            <w:r w:rsidRPr="00407B91">
              <w:rPr>
                <w:rFonts w:ascii="Times" w:hAnsi="Times"/>
                <w:sz w:val="24"/>
                <w:szCs w:val="24"/>
              </w:rPr>
              <w:t>Describe how this work will be incorporated into company and industry-wide operations. Describe the follow-on activities to extend this effort to solve the broader problem being addressed. If a new or modified material is developed, can the team provide a preliminary techno-economic analysis by the close of the project?</w:t>
            </w:r>
          </w:p>
          <w:p w14:paraId="2091EA42" w14:textId="0EFB28C0" w:rsidR="005D4DC9" w:rsidRPr="00190E86" w:rsidRDefault="005D4DC9" w:rsidP="008D5E06">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A175F0C" w14:textId="6E03DDE7" w:rsidR="001B79B1" w:rsidRDefault="001B79B1">
      <w:pPr>
        <w:rPr>
          <w:rFonts w:ascii="Times New Roman" w:hAnsi="Times New Roman" w:cs="Times New Roman"/>
          <w:b/>
          <w:bCs/>
          <w:color w:val="auto"/>
          <w:sz w:val="24"/>
          <w:szCs w:val="24"/>
        </w:rPr>
      </w:pPr>
    </w:p>
    <w:p w14:paraId="265318E8" w14:textId="7E22F312" w:rsidR="003B2572" w:rsidRPr="00017244" w:rsidRDefault="0067071F" w:rsidP="003B2572">
      <w:pPr>
        <w:pStyle w:val="Heading2"/>
        <w:numPr>
          <w:ilvl w:val="0"/>
          <w:numId w:val="0"/>
        </w:numPr>
        <w:rPr>
          <w:rFonts w:ascii="Times New Roman" w:hAnsi="Times New Roman" w:cs="Times New Roman"/>
          <w:color w:val="auto"/>
          <w:szCs w:val="24"/>
        </w:rPr>
      </w:pPr>
      <w:r>
        <w:rPr>
          <w:rFonts w:ascii="Times New Roman" w:hAnsi="Times New Roman" w:cs="Times New Roman"/>
          <w:color w:val="auto"/>
          <w:szCs w:val="24"/>
        </w:rPr>
        <w:t>Appendix A: References (</w:t>
      </w:r>
      <w:r w:rsidRPr="0067071F">
        <w:rPr>
          <w:rFonts w:ascii="Times New Roman" w:hAnsi="Times New Roman" w:cs="Times New Roman"/>
          <w:color w:val="auto"/>
          <w:szCs w:val="24"/>
        </w:rPr>
        <w:t>not included in page count)</w:t>
      </w:r>
    </w:p>
    <w:p w14:paraId="0913F305" w14:textId="6973F082" w:rsidR="00820F4C" w:rsidRPr="00820F4C" w:rsidRDefault="00820F4C" w:rsidP="00820F4C">
      <w:pPr>
        <w:pStyle w:val="Heading2"/>
        <w:numPr>
          <w:ilvl w:val="0"/>
          <w:numId w:val="0"/>
        </w:numPr>
        <w:rPr>
          <w:rFonts w:ascii="Times New Roman" w:hAnsi="Times New Roman" w:cs="Times New Roman"/>
          <w:color w:val="auto"/>
          <w:szCs w:val="24"/>
        </w:rPr>
      </w:pPr>
      <w:r w:rsidRPr="00820F4C">
        <w:rPr>
          <w:rFonts w:ascii="Times New Roman" w:hAnsi="Times New Roman" w:cs="Times New Roman"/>
          <w:color w:val="auto"/>
          <w:szCs w:val="24"/>
        </w:rPr>
        <w:t xml:space="preserve">Appendix </w:t>
      </w:r>
      <w:r w:rsidR="00017244">
        <w:rPr>
          <w:rFonts w:ascii="Times New Roman" w:hAnsi="Times New Roman" w:cs="Times New Roman"/>
          <w:color w:val="auto"/>
          <w:szCs w:val="24"/>
        </w:rPr>
        <w:t>B</w:t>
      </w:r>
      <w:r w:rsidRPr="00820F4C">
        <w:rPr>
          <w:rFonts w:ascii="Times New Roman" w:hAnsi="Times New Roman" w:cs="Times New Roman"/>
          <w:color w:val="auto"/>
          <w:szCs w:val="24"/>
        </w:rPr>
        <w:t>: Project Summary of Tasks and Schedule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D40A0F" w:rsidRPr="00190E86" w14:paraId="39768502" w14:textId="77777777" w:rsidTr="00210D08">
        <w:trPr>
          <w:trHeight w:val="963"/>
        </w:trPr>
        <w:tc>
          <w:tcPr>
            <w:cnfStyle w:val="001000000000" w:firstRow="0" w:lastRow="0" w:firstColumn="1" w:lastColumn="0" w:oddVBand="0" w:evenVBand="0" w:oddHBand="0" w:evenHBand="0" w:firstRowFirstColumn="0" w:firstRowLastColumn="0" w:lastRowFirstColumn="0" w:lastRowLastColumn="0"/>
            <w:tcW w:w="308" w:type="pct"/>
          </w:tcPr>
          <w:p w14:paraId="380FFE8E" w14:textId="77777777" w:rsidR="00D40A0F" w:rsidRPr="00190E86" w:rsidRDefault="00D40A0F"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12D968A8" wp14:editId="3990C116">
                      <wp:extent cx="141605" cy="141605"/>
                      <wp:effectExtent l="0" t="0" r="0" b="0"/>
                      <wp:docPr id="5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tangle 5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2"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7986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yG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IIzshqwIAACVKAAADgAAAAAAAAAAAAAAAAAu&#10;AgAAZHJzL2Uyb0RvYy54bWxQSwECLQAUAAYACAAAACEABeIMPdkAAAADAQAADwAAAAAAAAAAAAAA&#10;AAAGCwAAZHJzL2Rvd25yZXYueG1sUEsFBgAAAAAEAAQA8wAAAAwMAAAAAA==&#10;">
                      <v:rect id="Rectangle 5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57xQAAANsAAAAPAAAAZHJzL2Rvd25yZXYueG1sRI9Ba8JA&#10;FITvgv9heUJvZlOh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BzL257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8F13B23" w14:textId="62068114" w:rsidR="00D40A0F" w:rsidRPr="001B79B1" w:rsidRDefault="00D40A0F" w:rsidP="00D40A0F">
            <w:pPr>
              <w:pStyle w:val="BodyText"/>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B79B1">
              <w:rPr>
                <w:sz w:val="24"/>
                <w:szCs w:val="24"/>
              </w:rPr>
              <w:t>Provide a summary of the tasks and subtasks in a table format that includes the milestones, deliverables, and schedule. Include a schedule summary in Gantt chart format.</w:t>
            </w:r>
          </w:p>
        </w:tc>
      </w:tr>
    </w:tbl>
    <w:p w14:paraId="368328DD" w14:textId="77777777" w:rsidR="003312ED" w:rsidRPr="00820F4C" w:rsidRDefault="003312ED">
      <w:pPr>
        <w:rPr>
          <w:rFonts w:ascii="Times New Roman" w:hAnsi="Times New Roman" w:cs="Times New Roman"/>
          <w:color w:val="auto"/>
          <w:sz w:val="24"/>
          <w:szCs w:val="24"/>
        </w:rPr>
      </w:pPr>
    </w:p>
    <w:p w14:paraId="088650B9" w14:textId="77777777" w:rsidR="00407B91" w:rsidRPr="00407B91" w:rsidRDefault="00407B91" w:rsidP="00407B91">
      <w:pPr>
        <w:spacing w:after="0" w:line="240" w:lineRule="auto"/>
        <w:rPr>
          <w:rFonts w:ascii="Times New Roman" w:eastAsia="Times New Roman" w:hAnsi="Times New Roman" w:cs="Times New Roman"/>
          <w:i/>
          <w:color w:val="auto"/>
          <w:sz w:val="24"/>
          <w:szCs w:val="24"/>
          <w:lang w:eastAsia="en-US"/>
        </w:rPr>
      </w:pPr>
      <w:r w:rsidRPr="00407B91">
        <w:rPr>
          <w:rFonts w:ascii="Times New Roman" w:eastAsia="Times New Roman" w:hAnsi="Times New Roman" w:cs="Times New Roman"/>
          <w:i/>
          <w:color w:val="auto"/>
          <w:sz w:val="24"/>
          <w:szCs w:val="24"/>
          <w:lang w:eastAsia="en-US"/>
        </w:rPr>
        <w:t>Task Summary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769"/>
        <w:gridCol w:w="3281"/>
        <w:gridCol w:w="2424"/>
      </w:tblGrid>
      <w:tr w:rsidR="00407B91" w:rsidRPr="00407B91" w14:paraId="38A4FC76" w14:textId="77777777" w:rsidTr="00460EE6">
        <w:tc>
          <w:tcPr>
            <w:tcW w:w="1382" w:type="dxa"/>
          </w:tcPr>
          <w:p w14:paraId="23D37C76"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TASKS</w:t>
            </w:r>
          </w:p>
        </w:tc>
        <w:tc>
          <w:tcPr>
            <w:tcW w:w="1769" w:type="dxa"/>
          </w:tcPr>
          <w:p w14:paraId="035A77A3"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MILESTONES</w:t>
            </w:r>
          </w:p>
        </w:tc>
        <w:tc>
          <w:tcPr>
            <w:tcW w:w="3281" w:type="dxa"/>
          </w:tcPr>
          <w:p w14:paraId="40AC679B"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DELIVERABLES</w:t>
            </w:r>
          </w:p>
        </w:tc>
        <w:tc>
          <w:tcPr>
            <w:tcW w:w="2424" w:type="dxa"/>
          </w:tcPr>
          <w:p w14:paraId="310F7269"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SCHEDULE</w:t>
            </w:r>
          </w:p>
        </w:tc>
      </w:tr>
      <w:tr w:rsidR="00407B91" w:rsidRPr="00407B91" w14:paraId="289BB8B3" w14:textId="77777777" w:rsidTr="00460EE6">
        <w:tc>
          <w:tcPr>
            <w:tcW w:w="1382" w:type="dxa"/>
          </w:tcPr>
          <w:p w14:paraId="2C761E4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Task/Subtask #</w:t>
            </w:r>
          </w:p>
        </w:tc>
        <w:tc>
          <w:tcPr>
            <w:tcW w:w="1769" w:type="dxa"/>
          </w:tcPr>
          <w:p w14:paraId="4A7524D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Goals of the Task</w:t>
            </w:r>
          </w:p>
        </w:tc>
        <w:tc>
          <w:tcPr>
            <w:tcW w:w="3281" w:type="dxa"/>
          </w:tcPr>
          <w:p w14:paraId="0B1461F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Deliverable (e.g. information, results, samples, reports, publications, presentations), and who is responsible for delivery. What information is required from other partners to achieve deliverables.</w:t>
            </w:r>
          </w:p>
        </w:tc>
        <w:tc>
          <w:tcPr>
            <w:tcW w:w="2424" w:type="dxa"/>
          </w:tcPr>
          <w:p w14:paraId="28002517"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Timeline and Due Dates throughout Life of the Project (e.g. 3 months after approval of funding or 1 month after completion of #2 Milestone, etc.) Avoid hard dates if possible.</w:t>
            </w:r>
          </w:p>
        </w:tc>
      </w:tr>
      <w:tr w:rsidR="00407B91" w:rsidRPr="00407B91" w14:paraId="4B59C0B1" w14:textId="77777777" w:rsidTr="00460EE6">
        <w:tc>
          <w:tcPr>
            <w:tcW w:w="1382" w:type="dxa"/>
          </w:tcPr>
          <w:p w14:paraId="79098098"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1769" w:type="dxa"/>
          </w:tcPr>
          <w:p w14:paraId="7C9731B0"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4F5A317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52294853"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3281" w:type="dxa"/>
          </w:tcPr>
          <w:p w14:paraId="14C86FA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2424" w:type="dxa"/>
          </w:tcPr>
          <w:p w14:paraId="6870D2F4"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r>
      <w:tr w:rsidR="00407B91" w:rsidRPr="00407B91" w14:paraId="7937D375" w14:textId="77777777" w:rsidTr="00460EE6">
        <w:tc>
          <w:tcPr>
            <w:tcW w:w="1382" w:type="dxa"/>
          </w:tcPr>
          <w:p w14:paraId="4D422F46"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1769" w:type="dxa"/>
          </w:tcPr>
          <w:p w14:paraId="7F1C7C9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02E5EB0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49774556"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3281" w:type="dxa"/>
          </w:tcPr>
          <w:p w14:paraId="7FABD87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2424" w:type="dxa"/>
          </w:tcPr>
          <w:p w14:paraId="7E9D7253"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r>
    </w:tbl>
    <w:p w14:paraId="6DB832B3" w14:textId="77777777" w:rsidR="00407B91" w:rsidRPr="00407B91" w:rsidRDefault="00407B91" w:rsidP="00407B91">
      <w:pPr>
        <w:spacing w:after="0" w:line="240" w:lineRule="auto"/>
        <w:rPr>
          <w:rFonts w:ascii="Times New Roman" w:eastAsia="Times New Roman" w:hAnsi="Times New Roman" w:cs="Times New Roman"/>
          <w:i/>
          <w:color w:val="auto"/>
          <w:sz w:val="20"/>
          <w:szCs w:val="20"/>
          <w:lang w:eastAsia="en-US"/>
        </w:rPr>
      </w:pPr>
    </w:p>
    <w:p w14:paraId="2B2E8025" w14:textId="77777777" w:rsidR="00125E54" w:rsidRDefault="00125E54">
      <w:pP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br w:type="page"/>
      </w:r>
    </w:p>
    <w:p w14:paraId="4E7DFF54" w14:textId="2564E83F" w:rsidR="00407B91" w:rsidRPr="0014258A" w:rsidRDefault="00407B91" w:rsidP="00407B91">
      <w:pPr>
        <w:spacing w:after="0" w:line="240" w:lineRule="auto"/>
        <w:rPr>
          <w:rFonts w:ascii="Times New Roman" w:eastAsia="Times New Roman" w:hAnsi="Times New Roman" w:cs="Times New Roman"/>
          <w:color w:val="auto"/>
          <w:sz w:val="24"/>
          <w:szCs w:val="24"/>
          <w:lang w:eastAsia="en-US"/>
        </w:rPr>
      </w:pPr>
      <w:r w:rsidRPr="0014258A">
        <w:rPr>
          <w:rFonts w:ascii="Times New Roman" w:eastAsia="Times New Roman" w:hAnsi="Times New Roman" w:cs="Times New Roman"/>
          <w:color w:val="auto"/>
          <w:sz w:val="24"/>
          <w:szCs w:val="24"/>
          <w:lang w:eastAsia="en-US"/>
        </w:rPr>
        <w:t>Example of schedule:</w:t>
      </w:r>
    </w:p>
    <w:p w14:paraId="4A093609" w14:textId="2DA619D7" w:rsidR="00407B91" w:rsidRDefault="00407B91" w:rsidP="00407B91">
      <w:pPr>
        <w:rPr>
          <w:rFonts w:ascii="Times New Roman" w:hAnsi="Times New Roman" w:cs="Times New Roman"/>
          <w:sz w:val="24"/>
          <w:szCs w:val="24"/>
        </w:rPr>
      </w:pPr>
      <w:r w:rsidRPr="00407B91">
        <w:rPr>
          <w:rFonts w:ascii="Times New Roman" w:eastAsia="Times New Roman" w:hAnsi="Times New Roman" w:cs="Times New Roman"/>
          <w:noProof/>
          <w:color w:val="auto"/>
          <w:sz w:val="24"/>
          <w:szCs w:val="24"/>
          <w:lang w:eastAsia="en-US"/>
        </w:rPr>
        <w:drawing>
          <wp:inline distT="0" distB="0" distL="0" distR="0" wp14:anchorId="1EFDC549" wp14:editId="6CB9B21E">
            <wp:extent cx="2752725" cy="1571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cstate="print">
                      <a:extLst>
                        <a:ext uri="{28A0092B-C50C-407E-A947-70E740481C1C}">
                          <a14:useLocalDpi xmlns:a14="http://schemas.microsoft.com/office/drawing/2010/main" val="0"/>
                        </a:ext>
                      </a:extLst>
                    </a:blip>
                    <a:srcRect r="21936"/>
                    <a:stretch>
                      <a:fillRect/>
                    </a:stretch>
                  </pic:blipFill>
                  <pic:spPr bwMode="auto">
                    <a:xfrm>
                      <a:off x="0" y="0"/>
                      <a:ext cx="2752725" cy="1571625"/>
                    </a:xfrm>
                    <a:prstGeom prst="rect">
                      <a:avLst/>
                    </a:prstGeom>
                    <a:noFill/>
                    <a:ln>
                      <a:noFill/>
                    </a:ln>
                  </pic:spPr>
                </pic:pic>
              </a:graphicData>
            </a:graphic>
          </wp:inline>
        </w:drawing>
      </w:r>
    </w:p>
    <w:p w14:paraId="66BBDB9E" w14:textId="397AEE21" w:rsidR="003312ED" w:rsidRPr="00407B91" w:rsidRDefault="00407B91" w:rsidP="00407B91">
      <w:pPr>
        <w:pStyle w:val="Heading2"/>
        <w:numPr>
          <w:ilvl w:val="0"/>
          <w:numId w:val="0"/>
        </w:numPr>
        <w:ind w:left="360" w:hanging="360"/>
        <w:rPr>
          <w:rFonts w:ascii="Times New Roman" w:hAnsi="Times New Roman" w:cs="Times New Roman"/>
          <w:color w:val="auto"/>
          <w:szCs w:val="24"/>
        </w:rPr>
      </w:pPr>
      <w:r>
        <w:rPr>
          <w:rFonts w:ascii="Times New Roman" w:hAnsi="Times New Roman" w:cs="Times New Roman"/>
          <w:color w:val="auto"/>
          <w:szCs w:val="24"/>
        </w:rPr>
        <w:t xml:space="preserve">Appendix </w:t>
      </w:r>
      <w:r w:rsidR="00017244">
        <w:rPr>
          <w:rFonts w:ascii="Times New Roman" w:hAnsi="Times New Roman" w:cs="Times New Roman"/>
          <w:color w:val="auto"/>
          <w:szCs w:val="24"/>
        </w:rPr>
        <w:t>C</w:t>
      </w:r>
      <w:r>
        <w:rPr>
          <w:rFonts w:ascii="Times New Roman" w:hAnsi="Times New Roman" w:cs="Times New Roman"/>
          <w:color w:val="auto"/>
          <w:szCs w:val="24"/>
        </w:rPr>
        <w:t>: Project Budget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64DB7351" w14:textId="77777777" w:rsidTr="00407B91">
        <w:trPr>
          <w:trHeight w:val="1611"/>
        </w:trPr>
        <w:tc>
          <w:tcPr>
            <w:cnfStyle w:val="001000000000" w:firstRow="0" w:lastRow="0" w:firstColumn="1" w:lastColumn="0" w:oddVBand="0" w:evenVBand="0" w:oddHBand="0" w:evenHBand="0" w:firstRowFirstColumn="0" w:firstRowLastColumn="0" w:lastRowFirstColumn="0" w:lastRowLastColumn="0"/>
            <w:tcW w:w="308" w:type="pct"/>
          </w:tcPr>
          <w:p w14:paraId="4FE51AA8"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7150BD92" wp14:editId="41858812">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9019B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33C8C34" w14:textId="1CE468E8" w:rsidR="005D4DC9" w:rsidRPr="00190E86" w:rsidRDefault="00407B91" w:rsidP="0088120E">
            <w:pPr>
              <w:pStyle w:val="BodyText"/>
              <w:ind w:left="0"/>
              <w:cnfStyle w:val="000000000000" w:firstRow="0" w:lastRow="0" w:firstColumn="0" w:lastColumn="0" w:oddVBand="0" w:evenVBand="0" w:oddHBand="0" w:evenHBand="0" w:firstRowFirstColumn="0" w:firstRowLastColumn="0" w:lastRowFirstColumn="0" w:lastRowLastColumn="0"/>
              <w:rPr>
                <w:sz w:val="24"/>
                <w:szCs w:val="24"/>
              </w:rPr>
            </w:pPr>
            <w:r w:rsidRPr="001B79B1">
              <w:rPr>
                <w:spacing w:val="-1"/>
                <w:sz w:val="24"/>
                <w:szCs w:val="24"/>
              </w:rPr>
              <w:t>Summarize project</w:t>
            </w:r>
            <w:r w:rsidRPr="001B79B1">
              <w:rPr>
                <w:spacing w:val="-2"/>
                <w:sz w:val="24"/>
                <w:szCs w:val="24"/>
              </w:rPr>
              <w:t xml:space="preserve"> </w:t>
            </w:r>
            <w:r w:rsidRPr="001B79B1">
              <w:rPr>
                <w:spacing w:val="-1"/>
                <w:sz w:val="24"/>
                <w:szCs w:val="24"/>
              </w:rPr>
              <w:t>costs</w:t>
            </w:r>
            <w:r w:rsidRPr="001B79B1">
              <w:rPr>
                <w:spacing w:val="-2"/>
                <w:sz w:val="24"/>
                <w:szCs w:val="24"/>
              </w:rPr>
              <w:t xml:space="preserve"> </w:t>
            </w:r>
            <w:r w:rsidRPr="001B79B1">
              <w:rPr>
                <w:spacing w:val="-1"/>
                <w:sz w:val="24"/>
                <w:szCs w:val="24"/>
              </w:rPr>
              <w:t>including</w:t>
            </w:r>
            <w:r w:rsidRPr="001B79B1">
              <w:rPr>
                <w:spacing w:val="-3"/>
                <w:sz w:val="24"/>
                <w:szCs w:val="24"/>
              </w:rPr>
              <w:t xml:space="preserve"> </w:t>
            </w:r>
            <w:r w:rsidRPr="001B79B1">
              <w:rPr>
                <w:spacing w:val="-1"/>
                <w:sz w:val="24"/>
                <w:szCs w:val="24"/>
              </w:rPr>
              <w:t>amount</w:t>
            </w:r>
            <w:r w:rsidRPr="001B79B1">
              <w:rPr>
                <w:spacing w:val="1"/>
                <w:sz w:val="24"/>
                <w:szCs w:val="24"/>
              </w:rPr>
              <w:t xml:space="preserve"> </w:t>
            </w:r>
            <w:r w:rsidRPr="001B79B1">
              <w:rPr>
                <w:sz w:val="24"/>
                <w:szCs w:val="24"/>
              </w:rPr>
              <w:t xml:space="preserve">and </w:t>
            </w:r>
            <w:r w:rsidRPr="001B79B1">
              <w:rPr>
                <w:spacing w:val="-1"/>
                <w:sz w:val="24"/>
                <w:szCs w:val="24"/>
              </w:rPr>
              <w:t>source</w:t>
            </w:r>
            <w:r w:rsidRPr="001B79B1">
              <w:rPr>
                <w:spacing w:val="-2"/>
                <w:sz w:val="24"/>
                <w:szCs w:val="24"/>
              </w:rPr>
              <w:t xml:space="preserve"> </w:t>
            </w:r>
            <w:r w:rsidRPr="001B79B1">
              <w:rPr>
                <w:sz w:val="24"/>
                <w:szCs w:val="24"/>
              </w:rPr>
              <w:t>of</w:t>
            </w:r>
            <w:r w:rsidR="00E967D0">
              <w:rPr>
                <w:sz w:val="24"/>
                <w:szCs w:val="24"/>
              </w:rPr>
              <w:t xml:space="preserve"> </w:t>
            </w:r>
            <w:r w:rsidRPr="001B79B1">
              <w:rPr>
                <w:spacing w:val="-1"/>
                <w:sz w:val="24"/>
                <w:szCs w:val="24"/>
              </w:rPr>
              <w:t>participant</w:t>
            </w:r>
            <w:r w:rsidRPr="001B79B1">
              <w:rPr>
                <w:spacing w:val="1"/>
                <w:sz w:val="24"/>
                <w:szCs w:val="24"/>
              </w:rPr>
              <w:t xml:space="preserve"> </w:t>
            </w:r>
            <w:r w:rsidRPr="001B79B1">
              <w:rPr>
                <w:spacing w:val="-1"/>
                <w:sz w:val="24"/>
                <w:szCs w:val="24"/>
              </w:rPr>
              <w:t xml:space="preserve">contribution in the table below. Indicate in-kind and/or cash contribution for Industry funding. </w:t>
            </w:r>
            <w:r w:rsidR="0088120E" w:rsidRPr="0088120E">
              <w:rPr>
                <w:sz w:val="24"/>
                <w:szCs w:val="24"/>
              </w:rPr>
              <w:t>Funding for university and/or non-profit participants may be provided by the National Laboratory or the industrial partner. Funding provided to a university and/or non-profit by the industrial partner can be considered a component of the industrial partner’s in-kind funding contribution.</w:t>
            </w:r>
            <w:r w:rsidR="00AB06B8">
              <w:rPr>
                <w:sz w:val="24"/>
                <w:szCs w:val="24"/>
              </w:rPr>
              <w:t xml:space="preserve"> </w:t>
            </w:r>
            <w:r w:rsidR="00AB06B8" w:rsidRPr="00164574">
              <w:rPr>
                <w:b/>
                <w:bCs/>
                <w:sz w:val="24"/>
                <w:szCs w:val="24"/>
              </w:rPr>
              <w:t xml:space="preserve">Industry </w:t>
            </w:r>
            <w:r w:rsidR="00952C1C" w:rsidRPr="00164574">
              <w:rPr>
                <w:b/>
                <w:bCs/>
                <w:sz w:val="24"/>
                <w:szCs w:val="24"/>
              </w:rPr>
              <w:t xml:space="preserve">partner </w:t>
            </w:r>
            <w:r w:rsidR="00AB06B8" w:rsidRPr="00164574">
              <w:rPr>
                <w:b/>
                <w:bCs/>
                <w:sz w:val="24"/>
                <w:szCs w:val="24"/>
              </w:rPr>
              <w:t>cash contributions are made to either the laboratory or a university or non-profit.</w:t>
            </w:r>
            <w:r w:rsidR="00746B11">
              <w:rPr>
                <w:b/>
                <w:bCs/>
                <w:sz w:val="24"/>
                <w:szCs w:val="24"/>
              </w:rPr>
              <w:t xml:space="preserve"> Refer to Page 4 of Spring 2022 Solicitation document. </w:t>
            </w:r>
          </w:p>
        </w:tc>
      </w:tr>
    </w:tbl>
    <w:p w14:paraId="1A2AAF64" w14:textId="77777777" w:rsidR="0088120E" w:rsidRDefault="0088120E" w:rsidP="00407B91">
      <w:pPr>
        <w:spacing w:after="0" w:line="240" w:lineRule="auto"/>
        <w:rPr>
          <w:rFonts w:ascii="Times New Roman" w:eastAsia="Times New Roman" w:hAnsi="Times New Roman" w:cs="Times New Roman"/>
          <w:i/>
          <w:color w:val="auto"/>
          <w:sz w:val="20"/>
          <w:szCs w:val="20"/>
          <w:lang w:eastAsia="en-US"/>
        </w:rPr>
      </w:pPr>
      <w:bookmarkStart w:id="1" w:name="_Hlk527034596"/>
    </w:p>
    <w:p w14:paraId="2892531A" w14:textId="729743ED" w:rsidR="00407B91" w:rsidRDefault="00407B91" w:rsidP="00407B91">
      <w:pPr>
        <w:spacing w:after="0" w:line="240" w:lineRule="auto"/>
        <w:rPr>
          <w:rFonts w:ascii="Times New Roman" w:eastAsia="Times New Roman" w:hAnsi="Times New Roman" w:cs="Times New Roman"/>
          <w:i/>
          <w:color w:val="auto"/>
          <w:sz w:val="20"/>
          <w:szCs w:val="20"/>
          <w:lang w:eastAsia="en-US"/>
        </w:rPr>
      </w:pPr>
      <w:r w:rsidRPr="00407B91">
        <w:rPr>
          <w:rFonts w:ascii="Times New Roman" w:eastAsia="Times New Roman" w:hAnsi="Times New Roman" w:cs="Times New Roman"/>
          <w:i/>
          <w:color w:val="auto"/>
          <w:sz w:val="20"/>
          <w:szCs w:val="20"/>
          <w:lang w:eastAsia="en-US"/>
        </w:rPr>
        <w:t>High-level budget by expenditure type and organization. Please indicate if the amount is ‘in-kind’.</w:t>
      </w:r>
      <w:r w:rsidR="0088120E">
        <w:rPr>
          <w:rFonts w:ascii="Times New Roman" w:eastAsia="Times New Roman" w:hAnsi="Times New Roman" w:cs="Times New Roman"/>
          <w:i/>
          <w:color w:val="auto"/>
          <w:sz w:val="20"/>
          <w:szCs w:val="20"/>
          <w:lang w:eastAsia="en-US"/>
        </w:rPr>
        <w:t xml:space="preserve"> </w:t>
      </w:r>
    </w:p>
    <w:p w14:paraId="0ACB5A38" w14:textId="3F740DB3" w:rsidR="0088120E" w:rsidRDefault="0088120E" w:rsidP="00407B91">
      <w:pPr>
        <w:spacing w:after="0" w:line="240" w:lineRule="auto"/>
        <w:rPr>
          <w:rFonts w:ascii="Times New Roman" w:eastAsia="Times New Roman" w:hAnsi="Times New Roman" w:cs="Times New Roman"/>
          <w:i/>
          <w:color w:val="auto"/>
          <w:sz w:val="20"/>
          <w:szCs w:val="20"/>
          <w:lang w:eastAsia="en-US"/>
        </w:rPr>
      </w:pPr>
    </w:p>
    <w:tbl>
      <w:tblPr>
        <w:tblW w:w="9340" w:type="dxa"/>
        <w:tblCellMar>
          <w:left w:w="0" w:type="dxa"/>
          <w:right w:w="0" w:type="dxa"/>
        </w:tblCellMar>
        <w:tblLook w:val="04A0" w:firstRow="1" w:lastRow="0" w:firstColumn="1" w:lastColumn="0" w:noHBand="0" w:noVBand="1"/>
      </w:tblPr>
      <w:tblGrid>
        <w:gridCol w:w="4101"/>
        <w:gridCol w:w="1286"/>
        <w:gridCol w:w="1563"/>
        <w:gridCol w:w="1211"/>
        <w:gridCol w:w="1179"/>
      </w:tblGrid>
      <w:tr w:rsidR="00372CA6" w:rsidRPr="0088120E" w14:paraId="4FBB8457" w14:textId="77777777" w:rsidTr="00D92871">
        <w:trPr>
          <w:trHeight w:val="817"/>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D88EA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Pr>
                <w:rFonts w:ascii="Times New Roman" w:eastAsia="Times New Roman" w:hAnsi="Times New Roman" w:cs="Times New Roman"/>
                <w:b/>
                <w:iCs/>
                <w:color w:val="auto"/>
                <w:sz w:val="24"/>
                <w:szCs w:val="24"/>
                <w:lang w:eastAsia="en-US"/>
              </w:rPr>
              <w:t>Cost Category</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690A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DOE Funds</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983DB"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 xml:space="preserve">Industry Partner Cash Contribution </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4532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Industry Partner In-kind</w:t>
            </w:r>
          </w:p>
        </w:tc>
        <w:tc>
          <w:tcPr>
            <w:tcW w:w="1179" w:type="dxa"/>
            <w:vMerge w:val="restart"/>
            <w:tcBorders>
              <w:top w:val="single" w:sz="8" w:space="0" w:color="auto"/>
              <w:left w:val="nil"/>
              <w:right w:val="single" w:sz="8" w:space="0" w:color="auto"/>
            </w:tcBorders>
          </w:tcPr>
          <w:p w14:paraId="5F07F7D5"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Pr>
                <w:rFonts w:ascii="Times New Roman" w:eastAsia="Times New Roman" w:hAnsi="Times New Roman" w:cs="Times New Roman"/>
                <w:b/>
                <w:iCs/>
                <w:color w:val="auto"/>
                <w:sz w:val="24"/>
                <w:szCs w:val="24"/>
                <w:lang w:eastAsia="en-US"/>
              </w:rPr>
              <w:t>Total Project Funding</w:t>
            </w:r>
          </w:p>
        </w:tc>
      </w:tr>
      <w:tr w:rsidR="00372CA6" w:rsidRPr="0088120E" w14:paraId="7BDD5648"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0CEE7"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Labor </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509E50D4" w14:textId="0872DE3F"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648FB7D8"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788CC9B5"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4C2328B4"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502AA704"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400A3"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National Lab Travel</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4CD9706A" w14:textId="39C4BA0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4CBA6E72"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272BE062"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594BE8B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B5DDB55"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620B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HPC </w:t>
            </w:r>
            <w:r w:rsidRPr="0088120E">
              <w:rPr>
                <w:rFonts w:ascii="Times New Roman" w:eastAsia="Times New Roman" w:hAnsi="Times New Roman" w:cs="Times New Roman"/>
                <w:b/>
                <w:iCs/>
                <w:color w:val="auto"/>
                <w:sz w:val="24"/>
                <w:szCs w:val="24"/>
                <w:lang w:eastAsia="en-US"/>
              </w:rPr>
              <w:t>(include platform and #core hours)</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7630F0C7"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4E91F143"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4FE171A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16D1029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CBED3E0"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442B8"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Procurements </w:t>
            </w:r>
            <w:r w:rsidRPr="0088120E">
              <w:rPr>
                <w:rFonts w:ascii="Times New Roman" w:eastAsia="Times New Roman" w:hAnsi="Times New Roman" w:cs="Times New Roman"/>
                <w:b/>
                <w:iCs/>
                <w:color w:val="auto"/>
                <w:sz w:val="24"/>
                <w:szCs w:val="24"/>
                <w:lang w:eastAsia="en-US"/>
              </w:rPr>
              <w:t>(include licenses)</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4070439E"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DDED5C6" w14:textId="2BC5D0FD"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58BBCA72"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3752562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73D28D6C" w14:textId="77777777" w:rsidTr="007C4ACE">
        <w:trPr>
          <w:trHeight w:val="403"/>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338CD" w14:textId="6D74049B"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University and/or Non-profit Funding </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1536F734" w14:textId="4B217FA6"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78B63A90"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01F19AC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2CCA9C15"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67CD594"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8572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Labor </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5C83603B"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370FB025"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6FE546D1" w14:textId="79AE38CC"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49DAB5CA" w14:textId="77777777" w:rsidR="00372CA6"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484DA7E1"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A8EBE"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Travel </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3BE2F227"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0C70A7ED"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58E6D5D6" w14:textId="231BB9A8"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2AA64910" w14:textId="77777777" w:rsidR="00372CA6"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0AD8911E"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E3E0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Procurements </w:t>
            </w:r>
            <w:r w:rsidRPr="0088120E">
              <w:rPr>
                <w:rFonts w:ascii="Times New Roman" w:eastAsia="Times New Roman" w:hAnsi="Times New Roman" w:cs="Times New Roman"/>
                <w:b/>
                <w:iCs/>
                <w:color w:val="auto"/>
                <w:sz w:val="24"/>
                <w:szCs w:val="24"/>
                <w:lang w:eastAsia="en-US"/>
              </w:rPr>
              <w:t>(include licenses or subcontracts)</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170D68F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78813CFF"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110DFE59"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60E34B9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0C04F2CD" w14:textId="77777777" w:rsidTr="00372CA6">
        <w:trPr>
          <w:trHeight w:val="395"/>
        </w:trPr>
        <w:tc>
          <w:tcPr>
            <w:tcW w:w="4101" w:type="dxa"/>
            <w:tcBorders>
              <w:top w:val="thinThickSmallGap" w:sz="24"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3FE38CD"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Total</w:t>
            </w:r>
            <w:r>
              <w:rPr>
                <w:rFonts w:ascii="Times New Roman" w:eastAsia="Times New Roman" w:hAnsi="Times New Roman" w:cs="Times New Roman"/>
                <w:b/>
                <w:bCs/>
                <w:iCs/>
                <w:color w:val="auto"/>
                <w:sz w:val="24"/>
                <w:szCs w:val="24"/>
                <w:lang w:eastAsia="en-US"/>
              </w:rPr>
              <w:t>s</w:t>
            </w:r>
          </w:p>
        </w:tc>
        <w:tc>
          <w:tcPr>
            <w:tcW w:w="1286"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6AD5E404" w14:textId="5F2AECBA"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2A995B99" w14:textId="0CC88B38"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85BD705" w14:textId="04918930"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tcBorders>
              <w:top w:val="thinThickSmallGap" w:sz="24" w:space="0" w:color="auto"/>
              <w:left w:val="nil"/>
              <w:bottom w:val="single" w:sz="8" w:space="0" w:color="auto"/>
              <w:right w:val="single" w:sz="8" w:space="0" w:color="auto"/>
            </w:tcBorders>
            <w:shd w:val="clear" w:color="auto" w:fill="DEEAF6" w:themeFill="accent1" w:themeFillTint="33"/>
          </w:tcPr>
          <w:p w14:paraId="5654BDDF" w14:textId="5E489F7F" w:rsidR="00372CA6"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r>
    </w:tbl>
    <w:p w14:paraId="623E4FFC" w14:textId="77777777" w:rsidR="0088120E" w:rsidRPr="0088120E" w:rsidRDefault="0088120E" w:rsidP="00407B91">
      <w:pPr>
        <w:spacing w:after="0" w:line="240" w:lineRule="auto"/>
        <w:rPr>
          <w:rFonts w:ascii="Times New Roman" w:eastAsia="Times New Roman" w:hAnsi="Times New Roman" w:cs="Times New Roman"/>
          <w:b/>
          <w:iCs/>
          <w:color w:val="auto"/>
          <w:sz w:val="24"/>
          <w:szCs w:val="24"/>
          <w:lang w:eastAsia="en-US"/>
        </w:rPr>
      </w:pPr>
    </w:p>
    <w:bookmarkEnd w:id="1"/>
    <w:p w14:paraId="2B7FA445" w14:textId="08E9603C" w:rsidR="003312ED" w:rsidRPr="004555F7" w:rsidRDefault="00DE384D" w:rsidP="004555F7">
      <w:pPr>
        <w:pStyle w:val="Heading2"/>
        <w:numPr>
          <w:ilvl w:val="0"/>
          <w:numId w:val="0"/>
        </w:numPr>
        <w:ind w:left="360" w:hanging="360"/>
        <w:rPr>
          <w:rFonts w:ascii="Times New Roman" w:hAnsi="Times New Roman" w:cs="Times New Roman"/>
          <w:color w:val="auto"/>
        </w:rPr>
      </w:pPr>
      <w:r w:rsidRPr="004555F7">
        <w:rPr>
          <w:rFonts w:ascii="Times New Roman" w:hAnsi="Times New Roman" w:cs="Times New Roman"/>
          <w:color w:val="auto"/>
        </w:rPr>
        <w:t xml:space="preserve">Appendix </w:t>
      </w:r>
      <w:r w:rsidR="00017244">
        <w:rPr>
          <w:rFonts w:ascii="Times New Roman" w:hAnsi="Times New Roman" w:cs="Times New Roman"/>
          <w:color w:val="auto"/>
        </w:rPr>
        <w:t>D</w:t>
      </w:r>
      <w:r w:rsidRPr="004555F7">
        <w:rPr>
          <w:rFonts w:ascii="Times New Roman" w:hAnsi="Times New Roman" w:cs="Times New Roman"/>
          <w:color w:val="auto"/>
        </w:rPr>
        <w:t>: Computational Resources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DE384D" w:rsidRPr="00190E86" w14:paraId="7AE6599B" w14:textId="77777777" w:rsidTr="00460EE6">
        <w:trPr>
          <w:trHeight w:val="1611"/>
        </w:trPr>
        <w:tc>
          <w:tcPr>
            <w:cnfStyle w:val="001000000000" w:firstRow="0" w:lastRow="0" w:firstColumn="1" w:lastColumn="0" w:oddVBand="0" w:evenVBand="0" w:oddHBand="0" w:evenHBand="0" w:firstRowFirstColumn="0" w:firstRowLastColumn="0" w:lastRowFirstColumn="0" w:lastRowLastColumn="0"/>
            <w:tcW w:w="308" w:type="pct"/>
          </w:tcPr>
          <w:p w14:paraId="001B7D9B" w14:textId="77777777" w:rsidR="00DE384D" w:rsidRPr="00190E86" w:rsidRDefault="00DE384D"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720879EE" wp14:editId="4A3A8B95">
                      <wp:extent cx="141605" cy="141605"/>
                      <wp:effectExtent l="0" t="0" r="0" b="0"/>
                      <wp:docPr id="2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8"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E59B7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lx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fuw6dXZGjNSwTuQ6+6LPodVD&#10;2Tpl3tQk1qU9bvGbz137a/ulM18c9Sfi/3LozvQKZs6LkvnrJHPxMjg5vvRCL17DfI5L5r0KQ35C&#10;rL75VX76OPu71TjoinybXLm0SKj+qln/xzT79ZS1hQpFT/xHzZJRs1+QaVl9rArHx3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qUxlxrggAAJUoAAAOAAAAAAAAAAAAAAAA&#10;AC4CAABkcnMvZTJvRG9jLnhtbFBLAQItABQABgAIAAAAIQAF4gw92QAAAAMBAAAPAAAAAAAAAAAA&#10;AAAAAAgLAABkcnMvZG93bnJldi54bWxQSwUGAAAAAAQABADzAAAADgwAAAAA&#10;">
                      <v:rect id="Rectangle 2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01BF080" w14:textId="4095C52A" w:rsidR="00DE384D" w:rsidRPr="00E910C9" w:rsidRDefault="00DE384D" w:rsidP="00E910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1"/>
                <w:sz w:val="24"/>
                <w:szCs w:val="24"/>
                <w:lang w:eastAsia="en-US"/>
              </w:rPr>
            </w:pPr>
            <w:r w:rsidRPr="001B79B1">
              <w:rPr>
                <w:rFonts w:ascii="Times New Roman" w:eastAsia="Times New Roman" w:hAnsi="Times New Roman" w:cs="Times New Roman"/>
                <w:color w:val="auto"/>
                <w:spacing w:val="-1"/>
                <w:sz w:val="24"/>
                <w:szCs w:val="24"/>
                <w:lang w:eastAsia="en-US"/>
              </w:rPr>
              <w:t xml:space="preserve">In paragraph form, describe the computational approach, the performance of the codes, and the resources requested (platform and number of core hours). Current available platforms are </w:t>
            </w:r>
            <w:r w:rsidR="00DE51C8">
              <w:rPr>
                <w:rFonts w:ascii="Times New Roman" w:eastAsia="Times New Roman" w:hAnsi="Times New Roman" w:cs="Times New Roman"/>
                <w:color w:val="auto"/>
                <w:spacing w:val="-1"/>
                <w:sz w:val="24"/>
                <w:szCs w:val="24"/>
                <w:lang w:eastAsia="en-US"/>
              </w:rPr>
              <w:t xml:space="preserve">listed on the </w:t>
            </w:r>
            <w:hyperlink r:id="rId10" w:history="1">
              <w:r w:rsidR="00DE51C8" w:rsidRPr="00950A2B">
                <w:rPr>
                  <w:rStyle w:val="Hyperlink"/>
                  <w:rFonts w:ascii="Times New Roman" w:eastAsia="Times New Roman" w:hAnsi="Times New Roman" w:cs="Times New Roman"/>
                  <w:color w:val="FF0000"/>
                  <w:spacing w:val="-1"/>
                  <w:sz w:val="24"/>
                  <w:szCs w:val="24"/>
                  <w:lang w:eastAsia="en-US"/>
                </w:rPr>
                <w:t>HPC4EI Computing Resource web page</w:t>
              </w:r>
            </w:hyperlink>
            <w:r w:rsidRPr="001B79B1">
              <w:rPr>
                <w:rFonts w:ascii="Times New Roman" w:eastAsia="Times New Roman" w:hAnsi="Times New Roman" w:cs="Times New Roman"/>
                <w:color w:val="auto"/>
                <w:spacing w:val="-1"/>
                <w:sz w:val="24"/>
                <w:szCs w:val="24"/>
                <w:lang w:eastAsia="en-US"/>
              </w:rPr>
              <w:t>, please indicate a preference and why that system is preferred. Also describe how the results are to be disseminated to the end users.</w:t>
            </w:r>
            <w:r w:rsidR="00541CD4">
              <w:rPr>
                <w:rFonts w:ascii="Times New Roman" w:eastAsia="Times New Roman" w:hAnsi="Times New Roman" w:cs="Times New Roman"/>
                <w:color w:val="auto"/>
                <w:spacing w:val="-1"/>
                <w:sz w:val="24"/>
                <w:szCs w:val="24"/>
                <w:lang w:eastAsia="en-US"/>
              </w:rPr>
              <w:t xml:space="preserve"> </w:t>
            </w:r>
            <w:r w:rsidR="00E910C9" w:rsidRPr="00E910C9">
              <w:rPr>
                <w:rFonts w:ascii="Times New Roman" w:eastAsia="Times New Roman" w:hAnsi="Times New Roman" w:cs="Times New Roman"/>
                <w:color w:val="auto"/>
                <w:spacing w:val="-1"/>
                <w:sz w:val="24"/>
                <w:szCs w:val="24"/>
                <w:lang w:eastAsia="en-US"/>
              </w:rPr>
              <w:t>I</w:t>
            </w:r>
            <w:r w:rsidR="00E910C9">
              <w:rPr>
                <w:rFonts w:ascii="Times New Roman" w:eastAsia="Times New Roman" w:hAnsi="Times New Roman" w:cs="Times New Roman"/>
                <w:color w:val="auto"/>
                <w:spacing w:val="-1"/>
                <w:sz w:val="24"/>
                <w:szCs w:val="24"/>
                <w:lang w:eastAsia="en-US"/>
              </w:rPr>
              <w:t>f</w:t>
            </w:r>
            <w:r w:rsidR="00E910C9" w:rsidRPr="00E910C9">
              <w:rPr>
                <w:rFonts w:ascii="Times New Roman" w:eastAsia="Times New Roman" w:hAnsi="Times New Roman" w:cs="Times New Roman"/>
                <w:color w:val="auto"/>
                <w:spacing w:val="-1"/>
                <w:sz w:val="24"/>
                <w:szCs w:val="24"/>
                <w:lang w:eastAsia="en-US"/>
              </w:rPr>
              <w:t xml:space="preserve"> you plan to use a GPU based machine please indicate the machine name and provide your compute time in node hours, otherwise please provide your compute time in core hours.</w:t>
            </w:r>
            <w:r w:rsidR="00E910C9">
              <w:t xml:space="preserve"> </w:t>
            </w:r>
            <w:r w:rsidR="00E910C9" w:rsidRPr="00E910C9">
              <w:rPr>
                <w:rFonts w:ascii="Times New Roman" w:eastAsia="Times New Roman" w:hAnsi="Times New Roman" w:cs="Times New Roman"/>
                <w:b/>
                <w:bCs/>
                <w:color w:val="auto"/>
                <w:spacing w:val="-1"/>
                <w:sz w:val="24"/>
                <w:szCs w:val="24"/>
                <w:lang w:eastAsia="en-US"/>
              </w:rPr>
              <w:t>For requests over 10 Million core-hours on a CPU resource or equivalent on a GPU resource please describe how you expect to gain access to this level of resource.</w:t>
            </w:r>
          </w:p>
        </w:tc>
      </w:tr>
    </w:tbl>
    <w:p w14:paraId="5ACDC2F5" w14:textId="74A9D264" w:rsidR="003312ED" w:rsidRPr="0014258A" w:rsidRDefault="003312ED">
      <w:pPr>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186"/>
        <w:gridCol w:w="2920"/>
      </w:tblGrid>
      <w:tr w:rsidR="00A509DC" w:rsidRPr="00DE384D" w14:paraId="6A87A22E" w14:textId="512645D5" w:rsidTr="00A509DC">
        <w:tc>
          <w:tcPr>
            <w:tcW w:w="3244" w:type="dxa"/>
            <w:shd w:val="clear" w:color="auto" w:fill="auto"/>
          </w:tcPr>
          <w:p w14:paraId="60A5602B"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r w:rsidRPr="00DE384D">
              <w:rPr>
                <w:rFonts w:ascii="Times New Roman" w:eastAsia="Times New Roman" w:hAnsi="Times New Roman" w:cs="Times New Roman"/>
                <w:b/>
                <w:color w:val="auto"/>
                <w:sz w:val="24"/>
                <w:szCs w:val="24"/>
                <w:lang w:eastAsia="en-US"/>
              </w:rPr>
              <w:t>System platform</w:t>
            </w:r>
          </w:p>
        </w:tc>
        <w:tc>
          <w:tcPr>
            <w:tcW w:w="3186" w:type="dxa"/>
            <w:shd w:val="clear" w:color="auto" w:fill="auto"/>
          </w:tcPr>
          <w:p w14:paraId="43673C78" w14:textId="23CB9DF5" w:rsidR="00A509DC" w:rsidRPr="00DE384D" w:rsidRDefault="00A509DC" w:rsidP="00DE384D">
            <w:pPr>
              <w:spacing w:after="0" w:line="240" w:lineRule="auto"/>
              <w:jc w:val="center"/>
              <w:rPr>
                <w:rFonts w:ascii="Times New Roman" w:eastAsia="Times New Roman" w:hAnsi="Times New Roman" w:cs="Times New Roman"/>
                <w:b/>
                <w:color w:val="auto"/>
                <w:sz w:val="24"/>
                <w:szCs w:val="24"/>
                <w:lang w:eastAsia="en-US"/>
              </w:rPr>
            </w:pPr>
            <w:r w:rsidRPr="00DE384D">
              <w:rPr>
                <w:rFonts w:ascii="Times New Roman" w:eastAsia="Times New Roman" w:hAnsi="Times New Roman" w:cs="Times New Roman"/>
                <w:b/>
                <w:color w:val="auto"/>
                <w:sz w:val="24"/>
                <w:szCs w:val="24"/>
                <w:lang w:eastAsia="en-US"/>
              </w:rPr>
              <w:t>Million core-hours</w:t>
            </w:r>
            <w:r>
              <w:rPr>
                <w:rFonts w:ascii="Times New Roman" w:eastAsia="Times New Roman" w:hAnsi="Times New Roman" w:cs="Times New Roman"/>
                <w:b/>
                <w:color w:val="auto"/>
                <w:sz w:val="24"/>
                <w:szCs w:val="24"/>
                <w:lang w:eastAsia="en-US"/>
              </w:rPr>
              <w:t xml:space="preserve"> (CPU)</w:t>
            </w:r>
          </w:p>
        </w:tc>
        <w:tc>
          <w:tcPr>
            <w:tcW w:w="2920" w:type="dxa"/>
          </w:tcPr>
          <w:p w14:paraId="4451CF06" w14:textId="7E3540FC" w:rsidR="00A509DC" w:rsidRPr="00DE384D" w:rsidRDefault="00A509DC" w:rsidP="00DE384D">
            <w:pPr>
              <w:spacing w:after="0" w:line="240" w:lineRule="auto"/>
              <w:jc w:val="center"/>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Million </w:t>
            </w:r>
            <w:r w:rsidR="00F54213">
              <w:rPr>
                <w:rFonts w:ascii="Times New Roman" w:eastAsia="Times New Roman" w:hAnsi="Times New Roman" w:cs="Times New Roman"/>
                <w:b/>
                <w:color w:val="auto"/>
                <w:sz w:val="24"/>
                <w:szCs w:val="24"/>
                <w:lang w:eastAsia="en-US"/>
              </w:rPr>
              <w:t>node</w:t>
            </w:r>
            <w:r>
              <w:rPr>
                <w:rFonts w:ascii="Times New Roman" w:eastAsia="Times New Roman" w:hAnsi="Times New Roman" w:cs="Times New Roman"/>
                <w:b/>
                <w:color w:val="auto"/>
                <w:sz w:val="24"/>
                <w:szCs w:val="24"/>
                <w:lang w:eastAsia="en-US"/>
              </w:rPr>
              <w:t>-hours (GPU)</w:t>
            </w:r>
          </w:p>
        </w:tc>
      </w:tr>
      <w:tr w:rsidR="00A509DC" w:rsidRPr="00DE384D" w14:paraId="446A3CDF" w14:textId="1180006F" w:rsidTr="00A509DC">
        <w:tc>
          <w:tcPr>
            <w:tcW w:w="3244" w:type="dxa"/>
            <w:shd w:val="clear" w:color="auto" w:fill="auto"/>
          </w:tcPr>
          <w:p w14:paraId="7065AFB3"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081262F0"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769D6156"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r w:rsidR="00A509DC" w:rsidRPr="00DE384D" w14:paraId="6B02CDD5" w14:textId="0EAC173B" w:rsidTr="00A509DC">
        <w:tc>
          <w:tcPr>
            <w:tcW w:w="3244" w:type="dxa"/>
            <w:shd w:val="clear" w:color="auto" w:fill="auto"/>
          </w:tcPr>
          <w:p w14:paraId="3AAE0CE1"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4230F3B9"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7B03F6FD"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r w:rsidR="00A509DC" w:rsidRPr="00DE384D" w14:paraId="2C9CC679" w14:textId="77777777" w:rsidTr="00A509DC">
        <w:tc>
          <w:tcPr>
            <w:tcW w:w="3244" w:type="dxa"/>
            <w:shd w:val="clear" w:color="auto" w:fill="auto"/>
          </w:tcPr>
          <w:p w14:paraId="1A46CC68"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291C77EA"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44312672"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bl>
    <w:p w14:paraId="66B21954" w14:textId="5325C894" w:rsidR="001B79B1" w:rsidRDefault="001B79B1"/>
    <w:p w14:paraId="1D661C17" w14:textId="17B3C113"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E</w:t>
      </w:r>
      <w:r>
        <w:rPr>
          <w:rFonts w:ascii="Times New Roman" w:hAnsi="Times New Roman" w:cs="Times New Roman"/>
          <w:color w:val="auto"/>
        </w:rPr>
        <w:t>:</w:t>
      </w:r>
      <w:r w:rsidRPr="001F6102">
        <w:rPr>
          <w:rFonts w:ascii="Times New Roman" w:eastAsia="Times New Roman" w:hAnsi="Times New Roman" w:cs="Times New Roman"/>
          <w:b w:val="0"/>
          <w:color w:val="auto"/>
          <w:szCs w:val="24"/>
          <w:lang w:eastAsia="en-US"/>
        </w:rPr>
        <w:t xml:space="preserve"> </w:t>
      </w:r>
      <w:r w:rsidRPr="001F6102">
        <w:rPr>
          <w:rFonts w:ascii="Times New Roman" w:hAnsi="Times New Roman" w:cs="Times New Roman"/>
          <w:color w:val="auto"/>
        </w:rPr>
        <w:t xml:space="preserve">Pictures for </w:t>
      </w:r>
      <w:r>
        <w:rPr>
          <w:rFonts w:ascii="Times New Roman" w:hAnsi="Times New Roman" w:cs="Times New Roman"/>
          <w:color w:val="auto"/>
        </w:rPr>
        <w:t>P</w:t>
      </w:r>
      <w:r w:rsidRPr="001F6102">
        <w:rPr>
          <w:rFonts w:ascii="Times New Roman" w:hAnsi="Times New Roman" w:cs="Times New Roman"/>
          <w:color w:val="auto"/>
        </w:rPr>
        <w:t>ublication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36F0E3A1" w14:textId="77777777" w:rsidTr="001F6102">
        <w:trPr>
          <w:trHeight w:val="891"/>
        </w:trPr>
        <w:tc>
          <w:tcPr>
            <w:cnfStyle w:val="001000000000" w:firstRow="0" w:lastRow="0" w:firstColumn="1" w:lastColumn="0" w:oddVBand="0" w:evenVBand="0" w:oddHBand="0" w:evenHBand="0" w:firstRowFirstColumn="0" w:firstRowLastColumn="0" w:lastRowFirstColumn="0" w:lastRowLastColumn="0"/>
            <w:tcW w:w="308" w:type="pct"/>
          </w:tcPr>
          <w:p w14:paraId="31C03EE5"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2596078" wp14:editId="49D6B249">
                      <wp:extent cx="141605" cy="141605"/>
                      <wp:effectExtent l="0" t="0" r="0" b="0"/>
                      <wp:docPr id="3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0"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E077C5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yN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mjHMjawIAACVKAAADgAAAAAAAAAAAAAAAAAu&#10;AgAAZHJzL2Uyb0RvYy54bWxQSwECLQAUAAYACAAAACEABeIMPdkAAAADAQAADwAAAAAAAAAAAAAA&#10;AAAGCwAAZHJzL2Rvd25yZXYueG1sUEsFBgAAAAAEAAQA8wAAAAwMAAAAAA==&#10;">
                      <v:rect id="Rectangle 3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NKwgAAANsAAAAPAAAAZHJzL2Rvd25yZXYueG1sRE9Na8JA&#10;EL0X+h+WKXirmxYx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BpaMNK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352CFF2" w14:textId="1344EFF5" w:rsidR="001F6102" w:rsidRPr="001B79B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1B79B1">
              <w:rPr>
                <w:rFonts w:ascii="Times New Roman" w:hAnsi="Times New Roman" w:cs="Times New Roman"/>
                <w:i w:val="0"/>
                <w:color w:val="auto"/>
                <w:sz w:val="24"/>
                <w:szCs w:val="24"/>
              </w:rPr>
              <w:t xml:space="preserve">Include one or two </w:t>
            </w:r>
            <w:r w:rsidRPr="001B79B1">
              <w:rPr>
                <w:rFonts w:ascii="Times New Roman" w:hAnsi="Times New Roman" w:cs="Times New Roman"/>
                <w:i w:val="0"/>
                <w:color w:val="FF0000"/>
                <w:sz w:val="24"/>
                <w:szCs w:val="24"/>
              </w:rPr>
              <w:t>non-proprietary</w:t>
            </w:r>
            <w:r w:rsidRPr="001B79B1">
              <w:rPr>
                <w:rFonts w:ascii="Times New Roman" w:hAnsi="Times New Roman" w:cs="Times New Roman"/>
                <w:i w:val="0"/>
                <w:color w:val="auto"/>
                <w:sz w:val="24"/>
                <w:szCs w:val="24"/>
              </w:rPr>
              <w:t xml:space="preserve"> picture/images with a short caption that can be used in a press release and posted on the website should this project be funded.</w:t>
            </w:r>
            <w:r w:rsidR="00210D08">
              <w:rPr>
                <w:rFonts w:ascii="Times New Roman" w:hAnsi="Times New Roman" w:cs="Times New Roman"/>
                <w:i w:val="0"/>
                <w:color w:val="auto"/>
                <w:sz w:val="24"/>
                <w:szCs w:val="24"/>
              </w:rPr>
              <w:t xml:space="preserve"> If selected for funding</w:t>
            </w:r>
            <w:r w:rsidR="00825DE8">
              <w:rPr>
                <w:rFonts w:ascii="Times New Roman" w:hAnsi="Times New Roman" w:cs="Times New Roman"/>
                <w:i w:val="0"/>
                <w:color w:val="auto"/>
                <w:sz w:val="24"/>
                <w:szCs w:val="24"/>
              </w:rPr>
              <w:t>,</w:t>
            </w:r>
            <w:r w:rsidR="00210D08">
              <w:rPr>
                <w:rFonts w:ascii="Times New Roman" w:hAnsi="Times New Roman" w:cs="Times New Roman"/>
                <w:i w:val="0"/>
                <w:color w:val="auto"/>
                <w:sz w:val="24"/>
                <w:szCs w:val="24"/>
              </w:rPr>
              <w:t xml:space="preserve"> be prepared to provide image (s)</w:t>
            </w:r>
            <w:r w:rsidR="002B0F8E">
              <w:rPr>
                <w:rFonts w:ascii="Times New Roman" w:hAnsi="Times New Roman" w:cs="Times New Roman"/>
                <w:i w:val="0"/>
                <w:color w:val="auto"/>
                <w:sz w:val="24"/>
                <w:szCs w:val="24"/>
              </w:rPr>
              <w:t xml:space="preserve"> ready for public release</w:t>
            </w:r>
            <w:r w:rsidR="00210D08">
              <w:rPr>
                <w:rFonts w:ascii="Times New Roman" w:hAnsi="Times New Roman" w:cs="Times New Roman"/>
                <w:i w:val="0"/>
                <w:color w:val="auto"/>
                <w:sz w:val="24"/>
                <w:szCs w:val="24"/>
              </w:rPr>
              <w:t xml:space="preserve"> in high resolution file</w:t>
            </w:r>
            <w:r w:rsidR="004D7AC3">
              <w:rPr>
                <w:rFonts w:ascii="Times New Roman" w:hAnsi="Times New Roman" w:cs="Times New Roman"/>
                <w:i w:val="0"/>
                <w:color w:val="auto"/>
                <w:sz w:val="24"/>
                <w:szCs w:val="24"/>
              </w:rPr>
              <w:t xml:space="preserve"> (s)</w:t>
            </w:r>
            <w:r w:rsidR="00210D08">
              <w:rPr>
                <w:rFonts w:ascii="Times New Roman" w:hAnsi="Times New Roman" w:cs="Times New Roman"/>
                <w:i w:val="0"/>
                <w:color w:val="auto"/>
                <w:sz w:val="24"/>
                <w:szCs w:val="24"/>
              </w:rPr>
              <w:t xml:space="preserve"> to</w:t>
            </w:r>
            <w:r w:rsidR="004D7AC3">
              <w:rPr>
                <w:rFonts w:ascii="Times New Roman" w:hAnsi="Times New Roman" w:cs="Times New Roman"/>
                <w:i w:val="0"/>
                <w:color w:val="auto"/>
                <w:sz w:val="24"/>
                <w:szCs w:val="24"/>
              </w:rPr>
              <w:t xml:space="preserve"> the HPC4EI Program Administrator.</w:t>
            </w:r>
            <w:r w:rsidR="00210D08">
              <w:rPr>
                <w:rFonts w:ascii="Times New Roman" w:hAnsi="Times New Roman" w:cs="Times New Roman"/>
                <w:i w:val="0"/>
                <w:color w:val="auto"/>
                <w:sz w:val="24"/>
                <w:szCs w:val="24"/>
              </w:rPr>
              <w:t xml:space="preserve"> </w:t>
            </w:r>
          </w:p>
          <w:p w14:paraId="37399409" w14:textId="13C04CE6" w:rsidR="001F6102" w:rsidRPr="001B79B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05C96152" w14:textId="74A39C46" w:rsidR="001F6102" w:rsidRPr="001F6102" w:rsidRDefault="001F6102" w:rsidP="001F6102">
      <w:pPr>
        <w:rPr>
          <w:rFonts w:ascii="Times New Roman" w:hAnsi="Times New Roman" w:cs="Times New Roman"/>
          <w:sz w:val="24"/>
          <w:szCs w:val="24"/>
        </w:rPr>
      </w:pPr>
    </w:p>
    <w:p w14:paraId="459EEFEF" w14:textId="43121B14"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F</w:t>
      </w:r>
      <w:r>
        <w:rPr>
          <w:rFonts w:ascii="Times New Roman" w:hAnsi="Times New Roman" w:cs="Times New Roman"/>
          <w:color w:val="auto"/>
        </w:rPr>
        <w:t xml:space="preserve">: Discussion of How This Work Benefits the </w:t>
      </w:r>
      <w:r w:rsidR="00760C69">
        <w:rPr>
          <w:rFonts w:ascii="Times New Roman" w:hAnsi="Times New Roman" w:cs="Times New Roman"/>
          <w:color w:val="auto"/>
        </w:rPr>
        <w:t xml:space="preserve">Laboratory </w:t>
      </w:r>
      <w:r w:rsidR="00760C69" w:rsidRPr="001F6102">
        <w:rPr>
          <w:rFonts w:ascii="Times New Roman" w:eastAsia="Times New Roman" w:hAnsi="Times New Roman" w:cs="Times New Roman"/>
          <w:b w:val="0"/>
          <w:color w:val="auto"/>
          <w:szCs w:val="24"/>
          <w:lang w:eastAsia="en-US"/>
        </w:rPr>
        <w:t>(</w:t>
      </w:r>
      <w:r w:rsidRPr="001F6102">
        <w:rPr>
          <w:rFonts w:ascii="Times New Roman" w:hAnsi="Times New Roman" w:cs="Times New Roman"/>
          <w:color w:val="auto"/>
        </w:rPr>
        <w:t>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748B84BF" w14:textId="77777777" w:rsidTr="001F6102">
        <w:trPr>
          <w:trHeight w:val="828"/>
        </w:trPr>
        <w:tc>
          <w:tcPr>
            <w:cnfStyle w:val="001000000000" w:firstRow="0" w:lastRow="0" w:firstColumn="1" w:lastColumn="0" w:oddVBand="0" w:evenVBand="0" w:oddHBand="0" w:evenHBand="0" w:firstRowFirstColumn="0" w:firstRowLastColumn="0" w:lastRowFirstColumn="0" w:lastRowLastColumn="0"/>
            <w:tcW w:w="308" w:type="pct"/>
          </w:tcPr>
          <w:p w14:paraId="7D67739F"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770910B" wp14:editId="24791E00">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AA74C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x8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oec6dXZGjNSwTuQ6+6LPodVD&#10;2Tpl3tQk1qU9bvGbz137a/ulM18c9Sfi/3LozvQKZs6LkvnrJHPxMjg5vvRCL17DfI5L5r0KQ35C&#10;rL75VX76OPu71TjoinybXLm0SKj+qln/xzT79ZS1hQpFT/xHzfxRs1+QaVl9rAonxH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CYJx8rggAAJUoAAAOAAAAAAAAAAAAAAAA&#10;AC4CAABkcnMvZTJvRG9jLnhtbFBLAQItABQABgAIAAAAIQAF4gw92QAAAAMBAAAPAAAAAAAAAAAA&#10;AAAAAAgLAABkcnMvZG93bnJldi54bWxQSwUGAAAAAAQABADzAAAADgw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3E7E982" w14:textId="77777777" w:rsidR="001F6102" w:rsidRPr="0085285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52851">
              <w:rPr>
                <w:rFonts w:ascii="Times New Roman" w:hAnsi="Times New Roman" w:cs="Times New Roman"/>
                <w:i w:val="0"/>
                <w:color w:val="auto"/>
                <w:sz w:val="24"/>
                <w:szCs w:val="24"/>
              </w:rPr>
              <w:t>Briefly discuss new or enhanced capabilities that will be gained by the partner</w:t>
            </w:r>
          </w:p>
          <w:p w14:paraId="0ED74C01" w14:textId="3A4C51C9" w:rsidR="001F6102" w:rsidRPr="001F6102"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851">
              <w:rPr>
                <w:rFonts w:ascii="Times New Roman" w:hAnsi="Times New Roman" w:cs="Times New Roman"/>
                <w:i w:val="0"/>
                <w:color w:val="auto"/>
                <w:sz w:val="24"/>
                <w:szCs w:val="24"/>
              </w:rPr>
              <w:t>laboratory. Or, explain how this will help to maintain existing laboratory capabilities</w:t>
            </w:r>
            <w:r w:rsidRPr="001F6102">
              <w:rPr>
                <w:rFonts w:ascii="Times New Roman" w:hAnsi="Times New Roman" w:cs="Times New Roman"/>
                <w:i w:val="0"/>
                <w:color w:val="404040" w:themeColor="text1" w:themeTint="BF"/>
                <w:sz w:val="24"/>
                <w:szCs w:val="24"/>
              </w:rPr>
              <w:t>.</w:t>
            </w:r>
          </w:p>
        </w:tc>
      </w:tr>
    </w:tbl>
    <w:p w14:paraId="43AF28E2" w14:textId="1717CB0F" w:rsidR="001F6102" w:rsidRPr="00852851" w:rsidRDefault="001F6102" w:rsidP="001F6102">
      <w:pPr>
        <w:rPr>
          <w:rFonts w:ascii="Times New Roman" w:hAnsi="Times New Roman" w:cs="Times New Roman"/>
          <w:color w:val="auto"/>
          <w:sz w:val="24"/>
          <w:szCs w:val="24"/>
        </w:rPr>
      </w:pPr>
    </w:p>
    <w:p w14:paraId="50E08118" w14:textId="1DC7CA76"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G</w:t>
      </w:r>
      <w:r>
        <w:rPr>
          <w:rFonts w:ascii="Times New Roman" w:hAnsi="Times New Roman" w:cs="Times New Roman"/>
          <w:color w:val="auto"/>
        </w:rPr>
        <w:t>:</w:t>
      </w:r>
      <w:r>
        <w:rPr>
          <w:rFonts w:ascii="Times New Roman" w:eastAsia="Times New Roman" w:hAnsi="Times New Roman" w:cs="Times New Roman"/>
          <w:b w:val="0"/>
          <w:color w:val="auto"/>
          <w:szCs w:val="24"/>
          <w:lang w:eastAsia="en-US"/>
        </w:rPr>
        <w:t xml:space="preserve"> </w:t>
      </w:r>
      <w:r w:rsidR="00252219" w:rsidRPr="00252219">
        <w:rPr>
          <w:rFonts w:ascii="Times New Roman" w:eastAsia="Times New Roman" w:hAnsi="Times New Roman" w:cs="Times New Roman"/>
          <w:color w:val="auto"/>
          <w:szCs w:val="24"/>
          <w:lang w:eastAsia="en-US"/>
        </w:rPr>
        <w:t>Princip</w:t>
      </w:r>
      <w:r w:rsidR="007D2239">
        <w:rPr>
          <w:rFonts w:ascii="Times New Roman" w:eastAsia="Times New Roman" w:hAnsi="Times New Roman" w:cs="Times New Roman"/>
          <w:color w:val="auto"/>
          <w:szCs w:val="24"/>
          <w:lang w:eastAsia="en-US"/>
        </w:rPr>
        <w:t>al</w:t>
      </w:r>
      <w:r w:rsidR="00252219" w:rsidRPr="00252219">
        <w:rPr>
          <w:rFonts w:ascii="Times New Roman" w:eastAsia="Times New Roman" w:hAnsi="Times New Roman" w:cs="Times New Roman"/>
          <w:color w:val="auto"/>
          <w:szCs w:val="24"/>
          <w:lang w:eastAsia="en-US"/>
        </w:rPr>
        <w:t xml:space="preserve"> Investigator’s Biography</w:t>
      </w:r>
      <w:r w:rsidR="00252219">
        <w:rPr>
          <w:rFonts w:ascii="Times New Roman" w:eastAsia="Times New Roman" w:hAnsi="Times New Roman" w:cs="Times New Roman"/>
          <w:b w:val="0"/>
          <w:color w:val="auto"/>
          <w:szCs w:val="24"/>
          <w:lang w:eastAsia="en-US"/>
        </w:rPr>
        <w:t xml:space="preserve"> </w:t>
      </w:r>
      <w:r w:rsidR="00252219" w:rsidRPr="00252219">
        <w:rPr>
          <w:rFonts w:ascii="Times New Roman" w:eastAsia="Times New Roman" w:hAnsi="Times New Roman" w:cs="Times New Roman"/>
          <w:color w:val="auto"/>
          <w:szCs w:val="24"/>
          <w:lang w:eastAsia="en-US"/>
        </w:rPr>
        <w:t>(not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5BC81027" w14:textId="77777777" w:rsidTr="00460EE6">
        <w:trPr>
          <w:trHeight w:val="1008"/>
        </w:trPr>
        <w:tc>
          <w:tcPr>
            <w:cnfStyle w:val="001000000000" w:firstRow="0" w:lastRow="0" w:firstColumn="1" w:lastColumn="0" w:oddVBand="0" w:evenVBand="0" w:oddHBand="0" w:evenHBand="0" w:firstRowFirstColumn="0" w:firstRowLastColumn="0" w:lastRowFirstColumn="0" w:lastRowLastColumn="0"/>
            <w:tcW w:w="308" w:type="pct"/>
          </w:tcPr>
          <w:p w14:paraId="4FC5545A" w14:textId="77777777" w:rsidR="001F6102" w:rsidRPr="00852851" w:rsidRDefault="001F6102" w:rsidP="00460EE6">
            <w:pPr>
              <w:rPr>
                <w:rFonts w:ascii="Times New Roman" w:hAnsi="Times New Roman" w:cs="Times New Roman"/>
                <w:color w:val="auto"/>
                <w:sz w:val="24"/>
                <w:szCs w:val="24"/>
              </w:rPr>
            </w:pPr>
            <w:r w:rsidRPr="00852851">
              <w:rPr>
                <w:rFonts w:ascii="Times New Roman" w:hAnsi="Times New Roman" w:cs="Times New Roman"/>
                <w:noProof/>
                <w:color w:val="auto"/>
                <w:sz w:val="24"/>
                <w:szCs w:val="24"/>
                <w:lang w:eastAsia="en-US"/>
              </w:rPr>
              <mc:AlternateContent>
                <mc:Choice Requires="wpg">
                  <w:drawing>
                    <wp:inline distT="0" distB="0" distL="0" distR="0" wp14:anchorId="25208E5F" wp14:editId="6D02A30F">
                      <wp:extent cx="141605" cy="141605"/>
                      <wp:effectExtent l="0" t="0" r="0" b="0"/>
                      <wp:docPr id="4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4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6"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F6556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5hq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g6dXZGjNSwTuQ6+6LPodVD&#10;2Tpl3tQk1qU9bvGbz137a/ulM18c9Sfi/3LozvQKZs6LkvnrJHPxMjg5vvRCL17DfI5L5r0KQ35C&#10;rL75VX76OPu71TjoinybXLm0SKj+qln/xzT79ZS1hQpFT/xHzcBCa/YLMi2rj1XhhFf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eA5OYakIAACVKAAADgAAAAAAAAAAAAAAAAAuAgAA&#10;ZHJzL2Uyb0RvYy54bWxQSwECLQAUAAYACAAAACEABeIMPdkAAAADAQAADwAAAAAAAAAAAAAAAAAD&#10;CwAAZHJzL2Rvd25yZXYueG1sUEsFBgAAAAAEAAQA8wAAAAkMAAAAAA==&#10;">
                      <v:rect id="Rectangle 4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6lxAAAANsAAAAPAAAAZHJzL2Rvd25yZXYueG1sRI9Pi8Iw&#10;FMTvwn6H8Ba8aaqI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InN/qX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041EA58" w14:textId="620EE58E" w:rsidR="001F6102" w:rsidRPr="00852851" w:rsidRDefault="00252219" w:rsidP="00252219">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52851">
              <w:rPr>
                <w:rFonts w:ascii="Times New Roman" w:hAnsi="Times New Roman" w:cs="Times New Roman"/>
                <w:i w:val="0"/>
                <w:color w:val="auto"/>
                <w:sz w:val="24"/>
                <w:szCs w:val="24"/>
              </w:rPr>
              <w:t xml:space="preserve">Include one paragraph </w:t>
            </w:r>
            <w:r w:rsidRPr="00852851">
              <w:rPr>
                <w:rFonts w:ascii="Times New Roman" w:hAnsi="Times New Roman" w:cs="Times New Roman"/>
                <w:i w:val="0"/>
                <w:color w:val="FF0000"/>
                <w:sz w:val="24"/>
                <w:szCs w:val="24"/>
              </w:rPr>
              <w:t>non-proprietary</w:t>
            </w:r>
            <w:r w:rsidRPr="00852851">
              <w:rPr>
                <w:rFonts w:ascii="Times New Roman" w:hAnsi="Times New Roman" w:cs="Times New Roman"/>
                <w:i w:val="0"/>
                <w:color w:val="auto"/>
                <w:sz w:val="24"/>
                <w:szCs w:val="24"/>
              </w:rPr>
              <w:t xml:space="preserve"> biography</w:t>
            </w:r>
            <w:r w:rsidR="00B03D61" w:rsidRPr="00852851">
              <w:rPr>
                <w:rFonts w:ascii="Times New Roman" w:hAnsi="Times New Roman" w:cs="Times New Roman"/>
                <w:i w:val="0"/>
                <w:color w:val="auto"/>
                <w:sz w:val="24"/>
                <w:szCs w:val="24"/>
              </w:rPr>
              <w:t xml:space="preserve"> </w:t>
            </w:r>
            <w:r w:rsidRPr="00852851">
              <w:rPr>
                <w:rFonts w:ascii="Times New Roman" w:hAnsi="Times New Roman" w:cs="Times New Roman"/>
                <w:i w:val="0"/>
                <w:color w:val="auto"/>
                <w:sz w:val="24"/>
                <w:szCs w:val="24"/>
              </w:rPr>
              <w:t>for both the industrial PI and partnering laboratory PI. These may be posted on the website should this project be funded.</w:t>
            </w:r>
          </w:p>
        </w:tc>
      </w:tr>
    </w:tbl>
    <w:p w14:paraId="572BA2C8" w14:textId="77777777" w:rsidR="0014258A" w:rsidRPr="0014258A" w:rsidRDefault="0014258A" w:rsidP="0014258A">
      <w:pPr>
        <w:rPr>
          <w:rFonts w:ascii="Times New Roman" w:hAnsi="Times New Roman" w:cs="Times New Roman"/>
          <w:color w:val="auto"/>
          <w:sz w:val="24"/>
          <w:szCs w:val="24"/>
        </w:rPr>
      </w:pPr>
    </w:p>
    <w:p w14:paraId="08215931" w14:textId="116421FC" w:rsidR="00852851" w:rsidRPr="00852851" w:rsidRDefault="001F6102" w:rsidP="00852851">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H</w:t>
      </w:r>
      <w:r>
        <w:rPr>
          <w:rFonts w:ascii="Times New Roman" w:hAnsi="Times New Roman" w:cs="Times New Roman"/>
          <w:color w:val="auto"/>
        </w:rPr>
        <w:t>:</w:t>
      </w:r>
      <w:r w:rsidRPr="001F6102">
        <w:rPr>
          <w:rFonts w:ascii="Times New Roman" w:eastAsia="Times New Roman" w:hAnsi="Times New Roman" w:cs="Times New Roman"/>
          <w:b w:val="0"/>
          <w:color w:val="auto"/>
          <w:szCs w:val="24"/>
          <w:lang w:eastAsia="en-US"/>
        </w:rPr>
        <w:t xml:space="preserve"> </w:t>
      </w:r>
      <w:r w:rsidR="00682F82">
        <w:rPr>
          <w:rFonts w:ascii="Times New Roman" w:hAnsi="Times New Roman" w:cs="Times New Roman"/>
          <w:color w:val="auto"/>
        </w:rPr>
        <w:t>Resumes (not included in page limit</w:t>
      </w:r>
      <w:r w:rsidR="00852851">
        <w:rPr>
          <w:rFonts w:ascii="Times New Roman" w:hAnsi="Times New Roman" w:cs="Times New Roman"/>
          <w:color w:val="auto"/>
        </w:rPr>
        <w: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2F1598A0" w14:textId="77777777" w:rsidTr="00682F82">
        <w:trPr>
          <w:trHeight w:val="486"/>
        </w:trPr>
        <w:tc>
          <w:tcPr>
            <w:cnfStyle w:val="001000000000" w:firstRow="0" w:lastRow="0" w:firstColumn="1" w:lastColumn="0" w:oddVBand="0" w:evenVBand="0" w:oddHBand="0" w:evenHBand="0" w:firstRowFirstColumn="0" w:firstRowLastColumn="0" w:lastRowFirstColumn="0" w:lastRowLastColumn="0"/>
            <w:tcW w:w="308" w:type="pct"/>
          </w:tcPr>
          <w:p w14:paraId="01BFBC34"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6A8CF123" wp14:editId="3C0BC2B4">
                      <wp:extent cx="141605" cy="141605"/>
                      <wp:effectExtent l="0" t="0" r="0" b="0"/>
                      <wp:docPr id="4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9"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16D474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H6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I6dXZGjNSwTuQ6+6LPodVD&#10;2Tpl3tQk1qU9bvGbz137a/ulM18c9Sfi/3LozvQKZs6LkvnrJHPxMjg5vvRCL17DfI5L5r0KQ35C&#10;rL75VX76OPu71TjoinybXLm0SKj+qln/xzT79ZS1hQpFT/xHzZDdWrNfkGlZfawKJ8R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xdlH6rggAAJUoAAAOAAAAAAAAAAAAAAAA&#10;AC4CAABkcnMvZTJvRG9jLnhtbFBLAQItABQABgAIAAAAIQAF4gw92QAAAAMBAAAPAAAAAAAAAAAA&#10;AAAAAAgLAABkcnMvZG93bnJldi54bWxQSwUGAAAAAAQABADzAAAADgwAAAAA&#10;">
                      <v:rect id="Rectangle 4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rXxQAAANsAAAAPAAAAZHJzL2Rvd25yZXYueG1sRI9Pa8JA&#10;FMTvgt9heYXedNMi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D4Umr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3A3D455" w14:textId="4A234572" w:rsidR="001F6102" w:rsidRPr="00682F82" w:rsidRDefault="00682F82" w:rsidP="00460EE6">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404040" w:themeColor="text1" w:themeTint="BF"/>
                <w:sz w:val="24"/>
                <w:szCs w:val="24"/>
              </w:rPr>
            </w:pPr>
            <w:r w:rsidRPr="0014258A">
              <w:rPr>
                <w:rFonts w:ascii="Times New Roman" w:hAnsi="Times New Roman" w:cs="Times New Roman"/>
                <w:i w:val="0"/>
                <w:color w:val="auto"/>
                <w:sz w:val="24"/>
                <w:szCs w:val="24"/>
              </w:rPr>
              <w:t>Include resumes of participants</w:t>
            </w:r>
            <w:r w:rsidRPr="00682F82">
              <w:rPr>
                <w:rFonts w:ascii="Times New Roman" w:hAnsi="Times New Roman" w:cs="Times New Roman"/>
                <w:i w:val="0"/>
                <w:color w:val="404040" w:themeColor="text1" w:themeTint="BF"/>
                <w:sz w:val="24"/>
                <w:szCs w:val="24"/>
              </w:rPr>
              <w:t>.</w:t>
            </w:r>
          </w:p>
        </w:tc>
      </w:tr>
    </w:tbl>
    <w:p w14:paraId="5537073F" w14:textId="77777777" w:rsidR="001F6102" w:rsidRPr="0014258A" w:rsidRDefault="001F6102" w:rsidP="00C53356"/>
    <w:sectPr w:rsidR="001F6102" w:rsidRPr="0014258A" w:rsidSect="006E7EE5">
      <w:headerReference w:type="even" r:id="rId11"/>
      <w:headerReference w:type="default" r:id="rId12"/>
      <w:footerReference w:type="even" r:id="rId13"/>
      <w:footerReference w:type="default" r:id="rId14"/>
      <w:headerReference w:type="first" r:id="rId15"/>
      <w:footerReference w:type="first" r:id="rId16"/>
      <w:pgSz w:w="12240" w:h="15840" w:code="1"/>
      <w:pgMar w:top="90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0598" w14:textId="77777777" w:rsidR="004C3BDC" w:rsidRDefault="004C3BDC">
      <w:pPr>
        <w:spacing w:after="0" w:line="240" w:lineRule="auto"/>
      </w:pPr>
      <w:r>
        <w:separator/>
      </w:r>
    </w:p>
  </w:endnote>
  <w:endnote w:type="continuationSeparator" w:id="0">
    <w:p w14:paraId="7D43136E" w14:textId="77777777" w:rsidR="004C3BDC" w:rsidRDefault="004C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07A0" w14:textId="77777777" w:rsidR="00F05DA2" w:rsidRDefault="00F0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66134109"/>
      <w:docPartObj>
        <w:docPartGallery w:val="Page Numbers (Bottom of Page)"/>
        <w:docPartUnique/>
      </w:docPartObj>
    </w:sdtPr>
    <w:sdtEndPr>
      <w:rPr>
        <w:noProof/>
        <w:color w:val="000000" w:themeColor="text1"/>
      </w:rPr>
    </w:sdtEndPr>
    <w:sdtContent>
      <w:p w14:paraId="27C8195E" w14:textId="0EFDE6FE" w:rsidR="00460EE6" w:rsidRPr="006A1F40" w:rsidRDefault="00460EE6">
        <w:pPr>
          <w:pStyle w:val="Footer"/>
          <w:jc w:val="right"/>
          <w:rPr>
            <w:color w:val="000000" w:themeColor="text1"/>
          </w:rPr>
        </w:pPr>
        <w:r w:rsidRPr="006A1F40">
          <w:rPr>
            <w:noProof w:val="0"/>
            <w:color w:val="000000" w:themeColor="text1"/>
          </w:rPr>
          <w:fldChar w:fldCharType="begin"/>
        </w:r>
        <w:r w:rsidRPr="006A1F40">
          <w:rPr>
            <w:color w:val="000000" w:themeColor="text1"/>
          </w:rPr>
          <w:instrText xml:space="preserve"> PAGE   \* MERGEFORMAT </w:instrText>
        </w:r>
        <w:r w:rsidRPr="006A1F40">
          <w:rPr>
            <w:noProof w:val="0"/>
            <w:color w:val="000000" w:themeColor="text1"/>
          </w:rPr>
          <w:fldChar w:fldCharType="separate"/>
        </w:r>
        <w:r w:rsidR="008C7808">
          <w:rPr>
            <w:color w:val="000000" w:themeColor="text1"/>
          </w:rPr>
          <w:t>5</w:t>
        </w:r>
        <w:r w:rsidRPr="006A1F40">
          <w:rPr>
            <w:color w:val="000000" w:themeColor="text1"/>
          </w:rPr>
          <w:fldChar w:fldCharType="end"/>
        </w:r>
      </w:p>
    </w:sdtContent>
  </w:sdt>
  <w:p w14:paraId="5B90EE87" w14:textId="01F6C805" w:rsidR="00460EE6" w:rsidRPr="00886588" w:rsidRDefault="00460EE6" w:rsidP="001E042A">
    <w:pPr>
      <w:pStyle w:val="Footer"/>
      <w:rPr>
        <w:rFonts w:asciiTheme="minorHAnsi" w:hAnsiTheme="minorHAnsi" w:cstheme="minorHAnsi"/>
        <w:b/>
        <w:color w:val="auto"/>
        <w:sz w:val="12"/>
        <w:szCs w:val="12"/>
      </w:rPr>
    </w:pPr>
    <w:r w:rsidRPr="00886588">
      <w:rPr>
        <w:rFonts w:asciiTheme="minorHAnsi" w:hAnsiTheme="minorHAnsi" w:cstheme="minorHAnsi"/>
        <w:b/>
        <w:color w:val="auto"/>
        <w:sz w:val="12"/>
        <w:szCs w:val="12"/>
      </w:rPr>
      <w:t xml:space="preserve">Revised </w:t>
    </w:r>
    <w:r w:rsidR="00F05DA2">
      <w:rPr>
        <w:rFonts w:asciiTheme="minorHAnsi" w:hAnsiTheme="minorHAnsi" w:cstheme="minorHAnsi"/>
        <w:b/>
        <w:color w:val="auto"/>
        <w:sz w:val="12"/>
        <w:szCs w:val="12"/>
      </w:rPr>
      <w:t>8/4/2022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1416" w14:textId="77777777" w:rsidR="00F05DA2" w:rsidRDefault="00F0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7033" w14:textId="77777777" w:rsidR="004C3BDC" w:rsidRDefault="004C3BDC">
      <w:pPr>
        <w:spacing w:after="0" w:line="240" w:lineRule="auto"/>
      </w:pPr>
      <w:r>
        <w:separator/>
      </w:r>
    </w:p>
  </w:footnote>
  <w:footnote w:type="continuationSeparator" w:id="0">
    <w:p w14:paraId="07D0E545" w14:textId="77777777" w:rsidR="004C3BDC" w:rsidRDefault="004C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7CC9" w14:textId="77777777" w:rsidR="00F05DA2" w:rsidRDefault="00F05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9ED0" w14:textId="237C6145" w:rsidR="00460EE6" w:rsidRDefault="00460EE6" w:rsidP="006E7EE5">
    <w:pPr>
      <w:pStyle w:val="Header"/>
      <w:tabs>
        <w:tab w:val="clear" w:pos="4680"/>
        <w:tab w:val="center" w:pos="7200"/>
      </w:tabs>
    </w:pPr>
    <w:r>
      <w:tab/>
      <w:t>Proposal ID:</w:t>
    </w:r>
  </w:p>
  <w:tbl>
    <w:tblPr>
      <w:tblStyle w:val="TipTable"/>
      <w:tblW w:w="2171" w:type="pct"/>
      <w:tblInd w:w="5925" w:type="dxa"/>
      <w:tblLook w:val="04A0" w:firstRow="1" w:lastRow="0" w:firstColumn="1" w:lastColumn="0" w:noHBand="0" w:noVBand="1"/>
    </w:tblPr>
    <w:tblGrid>
      <w:gridCol w:w="223"/>
      <w:gridCol w:w="3841"/>
    </w:tblGrid>
    <w:tr w:rsidR="00460EE6" w14:paraId="42403873" w14:textId="77777777" w:rsidTr="006E7EE5">
      <w:trPr>
        <w:trHeight w:val="213"/>
      </w:trPr>
      <w:tc>
        <w:tcPr>
          <w:cnfStyle w:val="001000000000" w:firstRow="0" w:lastRow="0" w:firstColumn="1" w:lastColumn="0" w:oddVBand="0" w:evenVBand="0" w:oddHBand="0" w:evenHBand="0" w:firstRowFirstColumn="0" w:firstRowLastColumn="0" w:lastRowFirstColumn="0" w:lastRowLastColumn="0"/>
          <w:tcW w:w="274" w:type="pct"/>
          <w:shd w:val="clear" w:color="auto" w:fill="DEEAF6"/>
        </w:tcPr>
        <w:p w14:paraId="6192F347" w14:textId="77777777" w:rsidR="00460EE6" w:rsidRDefault="00460EE6" w:rsidP="006E7EE5">
          <w:pPr>
            <w:spacing w:after="180" w:line="288" w:lineRule="auto"/>
          </w:pPr>
          <w:r>
            <w:rPr>
              <w:noProof/>
              <w:lang w:eastAsia="en-US"/>
            </w:rPr>
            <mc:AlternateContent>
              <mc:Choice Requires="wpg">
                <w:drawing>
                  <wp:inline distT="0" distB="0" distL="0" distR="0" wp14:anchorId="34C260F4" wp14:editId="200E4DEE">
                    <wp:extent cx="141605" cy="141605"/>
                    <wp:effectExtent l="0" t="0" r="0" b="0"/>
                    <wp:docPr id="1" name="Group 1"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4" name="Rectangle 4" descr="Blue rectangle"/>
                            <wps:cNvSpPr>
                              <a:spLocks noChangeArrowheads="1"/>
                            </wps:cNvSpPr>
                            <wps:spPr bwMode="auto">
                              <a:xfrm>
                                <a:off x="0" y="0"/>
                                <a:ext cx="141605" cy="141605"/>
                              </a:xfrm>
                              <a:prstGeom prst="rect">
                                <a:avLst/>
                              </a:prstGeom>
                              <a:solidFill>
                                <a:srgbClr val="4472C4"/>
                              </a:solidFill>
                              <a:ln w="0">
                                <a:noFill/>
                                <a:prstDash val="solid"/>
                                <a:miter lim="800000"/>
                                <a:headEnd/>
                                <a:tailEnd/>
                              </a:ln>
                            </wps:spPr>
                            <wps:bodyPr rot="0" vert="horz" wrap="square" lIns="91440" tIns="45720" rIns="91440" bIns="45720" anchor="t" anchorCtr="0" upright="1">
                              <a:noAutofit/>
                            </wps:bodyPr>
                          </wps:wsp>
                          <wps:wsp>
                            <wps:cNvPr id="5" name="Freeform 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6F8D62" id="Group 1"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wUlQgAAIg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MByHBSVCAAAiCgAAA4AAAAAAAAAAAAAAAAALgIAAGRycy9lMm9Eb2MueG1sUEsBAi0A&#10;FAAGAAgAAAAhAAXiDD3ZAAAAAwEAAA8AAAAAAAAAAAAAAAAA7woAAGRycy9kb3ducmV2LnhtbFBL&#10;BQYAAAAABAAEAPMAAAD1CwAAAAA=&#10;">
                    <v:rect id="Rectangle 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" fillcolor="#4472c4" stroked="f" strokeweight="0"/>
                    <v:shape id="Freeform 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726" w:type="pct"/>
          <w:shd w:val="clear" w:color="auto" w:fill="DEEAF6"/>
        </w:tcPr>
        <w:p w14:paraId="42774901" w14:textId="77777777" w:rsidR="00460EE6" w:rsidRDefault="00460EE6" w:rsidP="006E7EE5">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t xml:space="preserve"> </w:t>
          </w:r>
          <w:r w:rsidRPr="002A3D49">
            <w:rPr>
              <w:rFonts w:ascii="Times New Roman" w:hAnsi="Times New Roman" w:cs="Times New Roman"/>
              <w:color w:val="auto"/>
            </w:rPr>
            <w:t xml:space="preserve">Provided in </w:t>
          </w:r>
          <w:r w:rsidR="00BE7435">
            <w:rPr>
              <w:rFonts w:ascii="Times New Roman" w:hAnsi="Times New Roman" w:cs="Times New Roman"/>
              <w:color w:val="auto"/>
            </w:rPr>
            <w:t>Electronic Application Form</w:t>
          </w:r>
        </w:p>
        <w:p w14:paraId="5A1DBF49" w14:textId="1E701C2D" w:rsidR="00BE7435" w:rsidRPr="002A3D49" w:rsidRDefault="00210D08" w:rsidP="006E7EE5">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Pr>
              <w:rFonts w:ascii="Times New Roman" w:hAnsi="Times New Roman" w:cs="Times New Roman"/>
              <w:color w:val="404040"/>
              <w:szCs w:val="24"/>
            </w:rPr>
            <w:t xml:space="preserve"> </w:t>
          </w:r>
          <w:r w:rsidR="00BE7435">
            <w:rPr>
              <w:rFonts w:ascii="Times New Roman" w:hAnsi="Times New Roman" w:cs="Times New Roman"/>
              <w:color w:val="404040"/>
              <w:szCs w:val="24"/>
            </w:rPr>
            <w:t>Example: FP-</w:t>
          </w:r>
          <w:r w:rsidR="008565A9">
            <w:rPr>
              <w:rFonts w:ascii="Times New Roman" w:hAnsi="Times New Roman" w:cs="Times New Roman"/>
              <w:color w:val="404040"/>
              <w:szCs w:val="24"/>
            </w:rPr>
            <w:t>D</w:t>
          </w:r>
          <w:r w:rsidR="00BE7435">
            <w:rPr>
              <w:rFonts w:ascii="Times New Roman" w:hAnsi="Times New Roman" w:cs="Times New Roman"/>
              <w:color w:val="404040"/>
              <w:szCs w:val="24"/>
            </w:rPr>
            <w:t>-19.2-21573</w:t>
          </w:r>
        </w:p>
      </w:tc>
    </w:tr>
  </w:tbl>
  <w:p w14:paraId="06D96A42" w14:textId="4731C31F" w:rsidR="00460EE6" w:rsidRDefault="00460EE6" w:rsidP="006E7EE5">
    <w:pPr>
      <w:pStyle w:val="Header"/>
      <w:tabs>
        <w:tab w:val="clear" w:pos="4680"/>
        <w:tab w:val="center" w:pos="5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6200" w14:textId="77777777" w:rsidR="00F05DA2" w:rsidRDefault="00F0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F6F46"/>
    <w:multiLevelType w:val="hybridMultilevel"/>
    <w:tmpl w:val="5734C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16cid:durableId="764813208">
    <w:abstractNumId w:val="9"/>
  </w:num>
  <w:num w:numId="2" w16cid:durableId="149636802">
    <w:abstractNumId w:val="13"/>
  </w:num>
  <w:num w:numId="3" w16cid:durableId="2117288027">
    <w:abstractNumId w:val="13"/>
    <w:lvlOverride w:ilvl="0">
      <w:startOverride w:val="1"/>
    </w:lvlOverride>
  </w:num>
  <w:num w:numId="4" w16cid:durableId="498230893">
    <w:abstractNumId w:val="10"/>
  </w:num>
  <w:num w:numId="5" w16cid:durableId="55444443">
    <w:abstractNumId w:val="7"/>
  </w:num>
  <w:num w:numId="6" w16cid:durableId="934636000">
    <w:abstractNumId w:val="6"/>
  </w:num>
  <w:num w:numId="7" w16cid:durableId="565603012">
    <w:abstractNumId w:val="5"/>
  </w:num>
  <w:num w:numId="8" w16cid:durableId="1377700963">
    <w:abstractNumId w:val="4"/>
  </w:num>
  <w:num w:numId="9" w16cid:durableId="1618872491">
    <w:abstractNumId w:val="8"/>
  </w:num>
  <w:num w:numId="10" w16cid:durableId="1580481749">
    <w:abstractNumId w:val="3"/>
  </w:num>
  <w:num w:numId="11" w16cid:durableId="1936473790">
    <w:abstractNumId w:val="2"/>
  </w:num>
  <w:num w:numId="12" w16cid:durableId="2111386466">
    <w:abstractNumId w:val="1"/>
  </w:num>
  <w:num w:numId="13" w16cid:durableId="1138566465">
    <w:abstractNumId w:val="0"/>
  </w:num>
  <w:num w:numId="14" w16cid:durableId="16738737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3032684">
    <w:abstractNumId w:val="12"/>
  </w:num>
  <w:num w:numId="16" w16cid:durableId="15761630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E5"/>
    <w:rsid w:val="00002EFC"/>
    <w:rsid w:val="00017244"/>
    <w:rsid w:val="000908C9"/>
    <w:rsid w:val="00097FDD"/>
    <w:rsid w:val="000A0612"/>
    <w:rsid w:val="000A6954"/>
    <w:rsid w:val="000B3D73"/>
    <w:rsid w:val="000D145D"/>
    <w:rsid w:val="001077A0"/>
    <w:rsid w:val="00125E54"/>
    <w:rsid w:val="0014258A"/>
    <w:rsid w:val="00164574"/>
    <w:rsid w:val="00190E86"/>
    <w:rsid w:val="001A12D2"/>
    <w:rsid w:val="001A728E"/>
    <w:rsid w:val="001B0BEC"/>
    <w:rsid w:val="001B79B1"/>
    <w:rsid w:val="001E042A"/>
    <w:rsid w:val="001E0E4A"/>
    <w:rsid w:val="001F6102"/>
    <w:rsid w:val="00202E33"/>
    <w:rsid w:val="00210D08"/>
    <w:rsid w:val="00225505"/>
    <w:rsid w:val="00252219"/>
    <w:rsid w:val="00274D27"/>
    <w:rsid w:val="00285667"/>
    <w:rsid w:val="002A3D49"/>
    <w:rsid w:val="002B0F8E"/>
    <w:rsid w:val="003312ED"/>
    <w:rsid w:val="003376DF"/>
    <w:rsid w:val="0035744D"/>
    <w:rsid w:val="00372CA6"/>
    <w:rsid w:val="003B1D50"/>
    <w:rsid w:val="003B2572"/>
    <w:rsid w:val="003D5B43"/>
    <w:rsid w:val="00407B91"/>
    <w:rsid w:val="00440E7B"/>
    <w:rsid w:val="004555F7"/>
    <w:rsid w:val="00460EE6"/>
    <w:rsid w:val="004727F4"/>
    <w:rsid w:val="00492F36"/>
    <w:rsid w:val="00493F5A"/>
    <w:rsid w:val="004A0A8D"/>
    <w:rsid w:val="004C3BDC"/>
    <w:rsid w:val="004D5CC4"/>
    <w:rsid w:val="004D7AC3"/>
    <w:rsid w:val="004E2C73"/>
    <w:rsid w:val="004E7A7D"/>
    <w:rsid w:val="00500562"/>
    <w:rsid w:val="00513095"/>
    <w:rsid w:val="00536C84"/>
    <w:rsid w:val="00541CD4"/>
    <w:rsid w:val="005664D4"/>
    <w:rsid w:val="00575B92"/>
    <w:rsid w:val="00597512"/>
    <w:rsid w:val="005C3225"/>
    <w:rsid w:val="005D4DC9"/>
    <w:rsid w:val="005F7999"/>
    <w:rsid w:val="0060397F"/>
    <w:rsid w:val="00626EDA"/>
    <w:rsid w:val="006429F9"/>
    <w:rsid w:val="00663A7A"/>
    <w:rsid w:val="0067071F"/>
    <w:rsid w:val="00682F82"/>
    <w:rsid w:val="006A1F40"/>
    <w:rsid w:val="006A2A1A"/>
    <w:rsid w:val="006D071B"/>
    <w:rsid w:val="006D7FF8"/>
    <w:rsid w:val="006E7EE5"/>
    <w:rsid w:val="00704472"/>
    <w:rsid w:val="00707F67"/>
    <w:rsid w:val="00723FE8"/>
    <w:rsid w:val="007313CF"/>
    <w:rsid w:val="00746B11"/>
    <w:rsid w:val="00760C69"/>
    <w:rsid w:val="00791457"/>
    <w:rsid w:val="007C4ACE"/>
    <w:rsid w:val="007D2239"/>
    <w:rsid w:val="007D371E"/>
    <w:rsid w:val="007F372E"/>
    <w:rsid w:val="00800F40"/>
    <w:rsid w:val="00820F4C"/>
    <w:rsid w:val="00825DE8"/>
    <w:rsid w:val="00852851"/>
    <w:rsid w:val="008565A9"/>
    <w:rsid w:val="0088120E"/>
    <w:rsid w:val="00885C45"/>
    <w:rsid w:val="00886588"/>
    <w:rsid w:val="008C7808"/>
    <w:rsid w:val="008D5E06"/>
    <w:rsid w:val="008D6D77"/>
    <w:rsid w:val="008E37ED"/>
    <w:rsid w:val="00900808"/>
    <w:rsid w:val="00913287"/>
    <w:rsid w:val="00943B82"/>
    <w:rsid w:val="00950A2B"/>
    <w:rsid w:val="00952C1C"/>
    <w:rsid w:val="009A33DF"/>
    <w:rsid w:val="00A440B5"/>
    <w:rsid w:val="00A509DC"/>
    <w:rsid w:val="00A73F8F"/>
    <w:rsid w:val="00AA316B"/>
    <w:rsid w:val="00AB06B8"/>
    <w:rsid w:val="00AC56D6"/>
    <w:rsid w:val="00B030C4"/>
    <w:rsid w:val="00B03D61"/>
    <w:rsid w:val="00B40BE2"/>
    <w:rsid w:val="00B764AD"/>
    <w:rsid w:val="00B855E4"/>
    <w:rsid w:val="00BC1FD2"/>
    <w:rsid w:val="00BD248A"/>
    <w:rsid w:val="00BD50C1"/>
    <w:rsid w:val="00BE7435"/>
    <w:rsid w:val="00BF2A52"/>
    <w:rsid w:val="00BF577E"/>
    <w:rsid w:val="00C222A3"/>
    <w:rsid w:val="00C23DE6"/>
    <w:rsid w:val="00C355B5"/>
    <w:rsid w:val="00C53356"/>
    <w:rsid w:val="00C66E17"/>
    <w:rsid w:val="00C92C41"/>
    <w:rsid w:val="00CB53E1"/>
    <w:rsid w:val="00CD5F73"/>
    <w:rsid w:val="00CF0EB1"/>
    <w:rsid w:val="00D27893"/>
    <w:rsid w:val="00D40A0F"/>
    <w:rsid w:val="00D56BE7"/>
    <w:rsid w:val="00D57E3E"/>
    <w:rsid w:val="00DA1D04"/>
    <w:rsid w:val="00DB24CB"/>
    <w:rsid w:val="00DE384D"/>
    <w:rsid w:val="00DE51C8"/>
    <w:rsid w:val="00DF5013"/>
    <w:rsid w:val="00E0077C"/>
    <w:rsid w:val="00E118A3"/>
    <w:rsid w:val="00E57081"/>
    <w:rsid w:val="00E62D9F"/>
    <w:rsid w:val="00E84916"/>
    <w:rsid w:val="00E910C9"/>
    <w:rsid w:val="00E93BD6"/>
    <w:rsid w:val="00E9640A"/>
    <w:rsid w:val="00E967D0"/>
    <w:rsid w:val="00ED0F52"/>
    <w:rsid w:val="00EF4C40"/>
    <w:rsid w:val="00F05DA2"/>
    <w:rsid w:val="00F1563F"/>
    <w:rsid w:val="00F1586E"/>
    <w:rsid w:val="00F21D0D"/>
    <w:rsid w:val="00F459B0"/>
    <w:rsid w:val="00F46D76"/>
    <w:rsid w:val="00F54213"/>
    <w:rsid w:val="00F8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34806E"/>
  <w15:chartTrackingRefBased/>
  <w15:docId w15:val="{A225A7E6-CC35-4103-B8CC-EEFE2D92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paragraph" w:styleId="z-BottomofForm">
    <w:name w:val="HTML Bottom of Form"/>
    <w:basedOn w:val="Normal"/>
    <w:next w:val="Normal"/>
    <w:link w:val="z-BottomofFormChar"/>
    <w:hidden/>
    <w:rsid w:val="001B0BEC"/>
    <w:pPr>
      <w:pBdr>
        <w:top w:val="single" w:sz="6" w:space="1" w:color="auto"/>
      </w:pBdr>
      <w:spacing w:after="0" w:line="240" w:lineRule="auto"/>
      <w:jc w:val="center"/>
    </w:pPr>
    <w:rPr>
      <w:rFonts w:ascii="Arial" w:eastAsia="Times New Roman" w:hAnsi="Arial" w:cs="Times New Roman"/>
      <w:vanish/>
      <w:color w:val="auto"/>
      <w:sz w:val="16"/>
      <w:szCs w:val="16"/>
      <w:lang w:eastAsia="en-US"/>
    </w:rPr>
  </w:style>
  <w:style w:type="character" w:customStyle="1" w:styleId="z-BottomofFormChar">
    <w:name w:val="z-Bottom of Form Char"/>
    <w:basedOn w:val="DefaultParagraphFont"/>
    <w:link w:val="z-BottomofForm"/>
    <w:rsid w:val="001B0BEC"/>
    <w:rPr>
      <w:rFonts w:ascii="Arial" w:eastAsia="Times New Roman" w:hAnsi="Arial" w:cs="Times New Roman"/>
      <w:vanish/>
      <w:color w:val="auto"/>
      <w:sz w:val="16"/>
      <w:szCs w:val="16"/>
      <w:lang w:eastAsia="en-US"/>
    </w:rPr>
  </w:style>
  <w:style w:type="paragraph" w:styleId="BodyText">
    <w:name w:val="Body Text"/>
    <w:basedOn w:val="Normal"/>
    <w:link w:val="BodyTextChar"/>
    <w:uiPriority w:val="1"/>
    <w:qFormat/>
    <w:rsid w:val="00407B91"/>
    <w:pPr>
      <w:widowControl w:val="0"/>
      <w:spacing w:after="0" w:line="240" w:lineRule="auto"/>
      <w:ind w:left="1440"/>
    </w:pPr>
    <w:rPr>
      <w:rFonts w:ascii="Times New Roman" w:eastAsia="Times New Roman" w:hAnsi="Times New Roman" w:cs="Times New Roman"/>
      <w:color w:val="auto"/>
      <w:sz w:val="22"/>
      <w:szCs w:val="22"/>
      <w:lang w:eastAsia="en-US"/>
    </w:rPr>
  </w:style>
  <w:style w:type="character" w:customStyle="1" w:styleId="BodyTextChar">
    <w:name w:val="Body Text Char"/>
    <w:basedOn w:val="DefaultParagraphFont"/>
    <w:link w:val="BodyText"/>
    <w:uiPriority w:val="1"/>
    <w:rsid w:val="00407B91"/>
    <w:rPr>
      <w:rFonts w:ascii="Times New Roman" w:eastAsia="Times New Roman" w:hAnsi="Times New Roman" w:cs="Times New Roman"/>
      <w:color w:val="auto"/>
      <w:sz w:val="22"/>
      <w:szCs w:val="22"/>
      <w:lang w:eastAsia="en-US"/>
    </w:rPr>
  </w:style>
  <w:style w:type="character" w:styleId="FollowedHyperlink">
    <w:name w:val="FollowedHyperlink"/>
    <w:basedOn w:val="DefaultParagraphFont"/>
    <w:uiPriority w:val="99"/>
    <w:semiHidden/>
    <w:unhideWhenUsed/>
    <w:rsid w:val="00DE384D"/>
    <w:rPr>
      <w:color w:val="92588D" w:themeColor="followedHyperlink"/>
      <w:u w:val="single"/>
    </w:rPr>
  </w:style>
  <w:style w:type="character" w:customStyle="1" w:styleId="UnresolvedMention2">
    <w:name w:val="Unresolved Mention2"/>
    <w:basedOn w:val="DefaultParagraphFont"/>
    <w:uiPriority w:val="99"/>
    <w:semiHidden/>
    <w:unhideWhenUsed/>
    <w:rsid w:val="00CF0EB1"/>
    <w:rPr>
      <w:color w:val="605E5C"/>
      <w:shd w:val="clear" w:color="auto" w:fill="E1DFDD"/>
    </w:rPr>
  </w:style>
  <w:style w:type="paragraph" w:styleId="ListParagraph">
    <w:name w:val="List Paragraph"/>
    <w:basedOn w:val="Normal"/>
    <w:link w:val="ListParagraphChar"/>
    <w:uiPriority w:val="34"/>
    <w:qFormat/>
    <w:rsid w:val="00C66E17"/>
    <w:pPr>
      <w:widowControl w:val="0"/>
      <w:spacing w:after="0" w:line="240" w:lineRule="auto"/>
    </w:pPr>
    <w:rPr>
      <w:color w:val="auto"/>
      <w:sz w:val="22"/>
      <w:szCs w:val="22"/>
      <w:lang w:eastAsia="en-US"/>
    </w:rPr>
  </w:style>
  <w:style w:type="character" w:customStyle="1" w:styleId="ListParagraphChar">
    <w:name w:val="List Paragraph Char"/>
    <w:basedOn w:val="DefaultParagraphFont"/>
    <w:link w:val="ListParagraph"/>
    <w:uiPriority w:val="34"/>
    <w:locked/>
    <w:rsid w:val="00C66E17"/>
    <w:rPr>
      <w:color w:val="auto"/>
      <w:sz w:val="22"/>
      <w:szCs w:val="22"/>
      <w:lang w:eastAsia="en-US"/>
    </w:rPr>
  </w:style>
  <w:style w:type="paragraph" w:styleId="BalloonText">
    <w:name w:val="Balloon Text"/>
    <w:basedOn w:val="Normal"/>
    <w:link w:val="BalloonTextChar"/>
    <w:uiPriority w:val="99"/>
    <w:semiHidden/>
    <w:unhideWhenUsed/>
    <w:rsid w:val="00C66E1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66E17"/>
    <w:rPr>
      <w:rFonts w:ascii="Segoe UI" w:hAnsi="Segoe UI" w:cs="Segoe UI"/>
    </w:rPr>
  </w:style>
  <w:style w:type="character" w:styleId="CommentReference">
    <w:name w:val="annotation reference"/>
    <w:basedOn w:val="DefaultParagraphFont"/>
    <w:uiPriority w:val="99"/>
    <w:semiHidden/>
    <w:unhideWhenUsed/>
    <w:rsid w:val="001B79B1"/>
    <w:rPr>
      <w:sz w:val="16"/>
      <w:szCs w:val="16"/>
    </w:rPr>
  </w:style>
  <w:style w:type="paragraph" w:styleId="CommentText">
    <w:name w:val="annotation text"/>
    <w:basedOn w:val="Normal"/>
    <w:link w:val="CommentTextChar"/>
    <w:uiPriority w:val="99"/>
    <w:semiHidden/>
    <w:unhideWhenUsed/>
    <w:rsid w:val="001B79B1"/>
    <w:pPr>
      <w:spacing w:line="240" w:lineRule="auto"/>
    </w:pPr>
    <w:rPr>
      <w:sz w:val="20"/>
      <w:szCs w:val="20"/>
    </w:rPr>
  </w:style>
  <w:style w:type="character" w:customStyle="1" w:styleId="CommentTextChar">
    <w:name w:val="Comment Text Char"/>
    <w:basedOn w:val="DefaultParagraphFont"/>
    <w:link w:val="CommentText"/>
    <w:uiPriority w:val="99"/>
    <w:semiHidden/>
    <w:rsid w:val="001B79B1"/>
    <w:rPr>
      <w:sz w:val="20"/>
      <w:szCs w:val="20"/>
    </w:rPr>
  </w:style>
  <w:style w:type="paragraph" w:styleId="CommentSubject">
    <w:name w:val="annotation subject"/>
    <w:basedOn w:val="CommentText"/>
    <w:next w:val="CommentText"/>
    <w:link w:val="CommentSubjectChar"/>
    <w:uiPriority w:val="99"/>
    <w:semiHidden/>
    <w:unhideWhenUsed/>
    <w:rsid w:val="001B79B1"/>
    <w:rPr>
      <w:b/>
      <w:bCs/>
    </w:rPr>
  </w:style>
  <w:style w:type="character" w:customStyle="1" w:styleId="CommentSubjectChar">
    <w:name w:val="Comment Subject Char"/>
    <w:basedOn w:val="CommentTextChar"/>
    <w:link w:val="CommentSubject"/>
    <w:uiPriority w:val="99"/>
    <w:semiHidden/>
    <w:rsid w:val="001B79B1"/>
    <w:rPr>
      <w:b/>
      <w:bCs/>
      <w:sz w:val="20"/>
      <w:szCs w:val="20"/>
    </w:rPr>
  </w:style>
  <w:style w:type="paragraph" w:styleId="Revision">
    <w:name w:val="Revision"/>
    <w:hidden/>
    <w:uiPriority w:val="99"/>
    <w:semiHidden/>
    <w:rsid w:val="00D27893"/>
    <w:pPr>
      <w:spacing w:after="0" w:line="240" w:lineRule="auto"/>
    </w:pPr>
  </w:style>
  <w:style w:type="character" w:styleId="UnresolvedMention">
    <w:name w:val="Unresolved Mention"/>
    <w:basedOn w:val="DefaultParagraphFont"/>
    <w:uiPriority w:val="99"/>
    <w:semiHidden/>
    <w:unhideWhenUsed/>
    <w:rsid w:val="00DE51C8"/>
    <w:rPr>
      <w:color w:val="605E5C"/>
      <w:shd w:val="clear" w:color="auto" w:fill="E1DFDD"/>
    </w:rPr>
  </w:style>
  <w:style w:type="paragraph" w:customStyle="1" w:styleId="Default">
    <w:name w:val="Default"/>
    <w:rsid w:val="00BE7435"/>
    <w:pPr>
      <w:autoSpaceDE w:val="0"/>
      <w:autoSpaceDN w:val="0"/>
      <w:adjustRightInd w:val="0"/>
      <w:spacing w:after="0" w:line="240" w:lineRule="auto"/>
    </w:pPr>
    <w:rPr>
      <w:rFonts w:ascii="Calibri" w:hAnsi="Calibri" w:cs="Calibri"/>
      <w:color w:val="000000"/>
      <w:sz w:val="24"/>
      <w:szCs w:val="24"/>
    </w:rPr>
  </w:style>
  <w:style w:type="paragraph" w:customStyle="1" w:styleId="IndustryInfo">
    <w:name w:val="Industry Info"/>
    <w:basedOn w:val="Normal"/>
    <w:next w:val="Normal"/>
    <w:qFormat/>
    <w:rsid w:val="008565A9"/>
    <w:pPr>
      <w:spacing w:after="0" w:line="240" w:lineRule="auto"/>
    </w:pPr>
    <w:rPr>
      <w:rFonts w:ascii="Times New Roman" w:hAnsi="Times New Roman"/>
      <w:b/>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6860">
      <w:bodyDiv w:val="1"/>
      <w:marLeft w:val="0"/>
      <w:marRight w:val="0"/>
      <w:marTop w:val="0"/>
      <w:marBottom w:val="0"/>
      <w:divBdr>
        <w:top w:val="none" w:sz="0" w:space="0" w:color="auto"/>
        <w:left w:val="none" w:sz="0" w:space="0" w:color="auto"/>
        <w:bottom w:val="none" w:sz="0" w:space="0" w:color="auto"/>
        <w:right w:val="none" w:sz="0" w:space="0" w:color="auto"/>
      </w:divBdr>
    </w:div>
    <w:div w:id="250895382">
      <w:bodyDiv w:val="1"/>
      <w:marLeft w:val="0"/>
      <w:marRight w:val="0"/>
      <w:marTop w:val="0"/>
      <w:marBottom w:val="0"/>
      <w:divBdr>
        <w:top w:val="none" w:sz="0" w:space="0" w:color="auto"/>
        <w:left w:val="none" w:sz="0" w:space="0" w:color="auto"/>
        <w:bottom w:val="none" w:sz="0" w:space="0" w:color="auto"/>
        <w:right w:val="none" w:sz="0" w:space="0" w:color="auto"/>
      </w:divBdr>
    </w:div>
    <w:div w:id="681012261">
      <w:bodyDiv w:val="1"/>
      <w:marLeft w:val="0"/>
      <w:marRight w:val="0"/>
      <w:marTop w:val="0"/>
      <w:marBottom w:val="0"/>
      <w:divBdr>
        <w:top w:val="none" w:sz="0" w:space="0" w:color="auto"/>
        <w:left w:val="none" w:sz="0" w:space="0" w:color="auto"/>
        <w:bottom w:val="none" w:sz="0" w:space="0" w:color="auto"/>
        <w:right w:val="none" w:sz="0" w:space="0" w:color="auto"/>
      </w:divBdr>
    </w:div>
    <w:div w:id="856698410">
      <w:bodyDiv w:val="1"/>
      <w:marLeft w:val="0"/>
      <w:marRight w:val="0"/>
      <w:marTop w:val="0"/>
      <w:marBottom w:val="0"/>
      <w:divBdr>
        <w:top w:val="none" w:sz="0" w:space="0" w:color="auto"/>
        <w:left w:val="none" w:sz="0" w:space="0" w:color="auto"/>
        <w:bottom w:val="none" w:sz="0" w:space="0" w:color="auto"/>
        <w:right w:val="none" w:sz="0" w:space="0" w:color="auto"/>
      </w:divBdr>
    </w:div>
    <w:div w:id="1066104392">
      <w:bodyDiv w:val="1"/>
      <w:marLeft w:val="0"/>
      <w:marRight w:val="0"/>
      <w:marTop w:val="0"/>
      <w:marBottom w:val="0"/>
      <w:divBdr>
        <w:top w:val="none" w:sz="0" w:space="0" w:color="auto"/>
        <w:left w:val="none" w:sz="0" w:space="0" w:color="auto"/>
        <w:bottom w:val="none" w:sz="0" w:space="0" w:color="auto"/>
        <w:right w:val="none" w:sz="0" w:space="0" w:color="auto"/>
      </w:divBdr>
    </w:div>
    <w:div w:id="1577784825">
      <w:bodyDiv w:val="1"/>
      <w:marLeft w:val="0"/>
      <w:marRight w:val="0"/>
      <w:marTop w:val="0"/>
      <w:marBottom w:val="0"/>
      <w:divBdr>
        <w:top w:val="none" w:sz="0" w:space="0" w:color="auto"/>
        <w:left w:val="none" w:sz="0" w:space="0" w:color="auto"/>
        <w:bottom w:val="none" w:sz="0" w:space="0" w:color="auto"/>
        <w:right w:val="none" w:sz="0" w:space="0" w:color="auto"/>
      </w:divBdr>
    </w:div>
    <w:div w:id="18637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shpc4.inl.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pc4energyinnovation.llnl.gov/computing_resources.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awi1\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6FEC-93A1-447C-8921-EBC5873A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4</TotalTime>
  <Pages>8</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Herawi, Michelle</dc:creator>
  <cp:lastModifiedBy>Herawi, Michelle</cp:lastModifiedBy>
  <cp:revision>5</cp:revision>
  <dcterms:created xsi:type="dcterms:W3CDTF">2022-08-01T20:14:00Z</dcterms:created>
  <dcterms:modified xsi:type="dcterms:W3CDTF">2022-08-04T18:23:00Z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